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13953" w14:textId="c6139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23 ноября 2015 года № А-11/533. Зарегистрировано Департаментом юстиции Акмолинской области 30 декабря 2015 года № 5165. Утратило силу постановлением акимата Акмолинской области от 3 февраля 2020 года № А-2/41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Акмолинской области от 03.02.2020 </w:t>
      </w:r>
      <w:r>
        <w:rPr>
          <w:rFonts w:ascii="Times New Roman"/>
          <w:b w:val="false"/>
          <w:i w:val="false"/>
          <w:color w:val="ff0000"/>
          <w:sz w:val="28"/>
        </w:rPr>
        <w:t>№ А-2/41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государственной адресной социальной помощи";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граждан, пострадавших вследствие ядерных испытаний на Семипалатинском испытательном ядерном полигоне, выплата единовременной государственной денежной компенсации, выдача удостоверений";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социальной помощи специалистам социальной сферы, проживающим и работающим в сельских населенных пунктах, по приобретению топлива".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Акмолинской области Адильбекова Д.З.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С.Кулагин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А-11/533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"Назначение государственной адресной социальной помощи"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- в редакции постановления акимата Акмолинской области от 17.05.2018 </w:t>
      </w:r>
      <w:r>
        <w:rPr>
          <w:rFonts w:ascii="Times New Roman"/>
          <w:b w:val="false"/>
          <w:i w:val="false"/>
          <w:color w:val="ff0000"/>
          <w:sz w:val="28"/>
        </w:rPr>
        <w:t>№ А-5/221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Start w:name="z20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"Назначение государственной адресной социальной помощи" (далее - государственная услуга) оказывается центрами занятости населения районов, городов Кокшетау и Степногорск (далее – центр занятости).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центр занятости;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акима поселка, села, сельского округа (далее – аким сельского округа) – в случае отсутствия Центра по месту жительства.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услуги: уведомление о назначении (отказе в назначении) государственной адресной социальной помощи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5 мая 2015 года № 320 "Об утверждении Правил назначения и выплаты государственной адресной социальной помощи" (зарегистрирован в Реестре государственной регистрации нормативных правовых актов № 11426).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14"/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являются документы представленные услугополучателем,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"Назначение государственной адресной социальной помощи", утвержденного приказом Министра здравоохранения и социального развития Республики Казахстан от 28 апреля 2015 года № 279 (зарегистрирован в Реестре государственной регистрации нормативных правовых актов № 11342).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(либо его представителя по нотариально засвидетельствованной доверенности) в центр занятости: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осуществляет прием и регистрацию документов – 30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рассматривает документы и определяет ответственного исполнителя – 1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рассматривает документы и передает документы в участковую комиссию для проведения обследования материального положения услугополучателя – 1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участковая комиссия проводит обследование услугополучателя, по результатам которого подготавливает заключение о нуждаемости услугополучателя в социальной помощи и передает его в центр занятости – 2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на основании предоставленных документов услугополучателя и заключения участковой комиссии определяет вид оказываемой адресной социальной помощи (безусловной или обусловленной денежной помощи) и направляет представленные документы заявителя, на рассмотрение районной (городской) комиссии (далее – районная комиссия) или региональной комиссии по вопросам занятости населения (далее – региональная комиссия) для согласования – 1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районная или региональная комиссия по вопросам занятости населения уполномоченного органа осуществляет проверку полноты и достоверности представленных заявителем документов, в случае обнаружения неполноты и недостоверности представленных документов, сведений и ошибок возвращает документы на доработку в центр занятости либо принимает решения о назначении адресной социальной помощи или отказе в ее назначении и направляет решение в центр занятости – 1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сотрудник выдает услугополучателю (либо его представителю по нотариально засвидетельствованной доверенности) результат государственной услуги – 30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 дня сдачи пакета документов акиму сельского округа: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аким сельского округа осуществляет прием и регистрацию документов – 30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аким сельского округа рассматривает документы и передает документы в участковую комиссию для проведения обследования материального положения услугополучателя – 2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участковая комиссия проводит обследование услугополучателя, по результатам которого подготавливает заключение о нуждаемости услугополучателя в социальной помощи и передает его акиму сельского округа – 2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аким сельского округа направляет документы услугополучателя с приложением заключения участковой комиссии в центр занятости – 1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осуществляет прием и регистрацию документов – 30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руководитель рассматривает документы и определяет ответственного исполнителя – 1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ответственный исполнитель на основании предоставленных документов услугополучателя и заключения участковой комиссии определяет вид оказываемой адресной социальной помощи (безусловной или обусловленной денежной помощи) и направляет представленные документы заявителя, на рассмотрение районной или региональной комиссии для согласования – 1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районная или региональная комиссия по вопросам занятости населения уполномоченного органа осуществляет проверку полноты и достоверности представленных заявителем документов, в случае обнаружения неполноты и недостоверности представленных документов, сведений и ошибок возвращает документы на доработку в центр занятости либо принимает решения о назначении адресной социальной помощи или отказе в ее назначении и направляет решение в центр занятости – 1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сотрудник направляет акиму сельского округа результат государственной услуги – 1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аким сельского округа выдает услугополучателю (либо его представителю по нотариально засвидетельствованной доверенности) результат государственной услуги – 30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оформления запроса в государственные органы или организации срок формирования пакета документов продлевается до получения ответа на запрос, но не более 30 (тридцати) календарных дней со дня направления письменного запроса, с письменным уведомлением об этом заявителя в течение 2 (двух) рабочих дней со дня осуществления запроса в соответствующие государственные органы и (или) организации.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постановления акимата Акмолинской области от 06.11.2019 </w:t>
      </w:r>
      <w:r>
        <w:rPr>
          <w:rFonts w:ascii="Times New Roman"/>
          <w:b w:val="false"/>
          <w:i w:val="false"/>
          <w:color w:val="000000"/>
          <w:sz w:val="28"/>
        </w:rPr>
        <w:t>№ А-11/534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Результаты процедуры (действия) по оказанию государственной услуги, которые служат основанием для начала выполнения следующих процедур (действий):</w:t>
      </w:r>
    </w:p>
    <w:bookmarkEnd w:id="18"/>
    <w:bookmarkStart w:name="z4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(либо его представителя по нотариально засвидетельствованной доверенности) в центр занятости:</w:t>
      </w:r>
    </w:p>
    <w:bookmarkEnd w:id="19"/>
    <w:bookmarkStart w:name="z4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документов;</w:t>
      </w:r>
    </w:p>
    <w:bookmarkEnd w:id="20"/>
    <w:bookmarkStart w:name="z4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исполнителя;</w:t>
      </w:r>
    </w:p>
    <w:bookmarkEnd w:id="21"/>
    <w:bookmarkStart w:name="z4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документов в участковую комиссию;</w:t>
      </w:r>
    </w:p>
    <w:bookmarkEnd w:id="22"/>
    <w:bookmarkStart w:name="z4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заключение участковой комиссией;</w:t>
      </w:r>
    </w:p>
    <w:bookmarkEnd w:id="23"/>
    <w:bookmarkStart w:name="z4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направление документов в районную или региональную комиссию;</w:t>
      </w:r>
    </w:p>
    <w:bookmarkEnd w:id="24"/>
    <w:bookmarkStart w:name="z4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решения о назначении адресной социальной помощи или отказе в ее назначении;</w:t>
      </w:r>
    </w:p>
    <w:bookmarkEnd w:id="25"/>
    <w:bookmarkStart w:name="z4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выдача результата государственной услуги.</w:t>
      </w:r>
    </w:p>
    <w:bookmarkEnd w:id="26"/>
    <w:bookmarkStart w:name="z4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(либо его представителя по нотариально засвидетельствованной доверенности) к акиму сельского округа:</w:t>
      </w:r>
    </w:p>
    <w:bookmarkEnd w:id="27"/>
    <w:bookmarkStart w:name="z4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документов;</w:t>
      </w:r>
    </w:p>
    <w:bookmarkEnd w:id="28"/>
    <w:bookmarkStart w:name="z5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документов в участковую комиссию;</w:t>
      </w:r>
    </w:p>
    <w:bookmarkEnd w:id="29"/>
    <w:bookmarkStart w:name="z5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заключение участковой комиссией;</w:t>
      </w:r>
    </w:p>
    <w:bookmarkEnd w:id="30"/>
    <w:bookmarkStart w:name="z5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направление документов в центр занятости;</w:t>
      </w:r>
    </w:p>
    <w:bookmarkEnd w:id="31"/>
    <w:bookmarkStart w:name="z5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прием и регистрация документов;</w:t>
      </w:r>
    </w:p>
    <w:bookmarkEnd w:id="32"/>
    <w:bookmarkStart w:name="z5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определение ответственного исполнителя;</w:t>
      </w:r>
    </w:p>
    <w:bookmarkEnd w:id="33"/>
    <w:bookmarkStart w:name="z5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направление документов в районную или региональную комиссию;</w:t>
      </w:r>
    </w:p>
    <w:bookmarkEnd w:id="34"/>
    <w:bookmarkStart w:name="z5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решения о назначении адресной социальной помощи или отказе в ее назначении;</w:t>
      </w:r>
    </w:p>
    <w:bookmarkEnd w:id="35"/>
    <w:bookmarkStart w:name="z5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направление результата государственной услуги;</w:t>
      </w:r>
    </w:p>
    <w:bookmarkEnd w:id="36"/>
    <w:bookmarkStart w:name="z5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выдача результата государственной услуги.</w:t>
      </w:r>
    </w:p>
    <w:bookmarkEnd w:id="37"/>
    <w:bookmarkStart w:name="z59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8"/>
    <w:bookmarkStart w:name="z6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39"/>
    <w:bookmarkStart w:name="z6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сотрудник;</w:t>
      </w:r>
    </w:p>
    <w:bookmarkEnd w:id="40"/>
    <w:bookmarkStart w:name="z6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руководитель;</w:t>
      </w:r>
    </w:p>
    <w:bookmarkEnd w:id="41"/>
    <w:bookmarkStart w:name="z6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исполнитель;</w:t>
      </w:r>
    </w:p>
    <w:bookmarkEnd w:id="42"/>
    <w:bookmarkStart w:name="z6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участковая комиссия;</w:t>
      </w:r>
    </w:p>
    <w:bookmarkEnd w:id="43"/>
    <w:bookmarkStart w:name="z6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районная или региональная комиссия;</w:t>
      </w:r>
    </w:p>
    <w:bookmarkEnd w:id="44"/>
    <w:bookmarkStart w:name="z6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аким сельского округа.</w:t>
      </w:r>
    </w:p>
    <w:bookmarkEnd w:id="45"/>
    <w:bookmarkStart w:name="z20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(либо его представителя по нотариально засвидетельствованной доверенности) в центр занятости: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осуществляет прием и регистрацию документов – 30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рассматривает документы и определяет ответственного исполнителя – 1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рассматривает документы и передает документы в участковую комиссию для проведения обследования материального положения услугополучателя – 1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участковая комиссия проводит обследование услугополучателя, по результатам которого подготавливает заключение о нуждаемости услугополучателя в социальной помощи и передает его в центр занятости – 2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на основании предоставленных документов услугополучателя и заключения участковой комиссии определяет вид оказываемой адресной социальной помощи (безусловной или обусловленной денежной помощи) и направляет представленные документы заявителя, на рассмотрение районной или региональной комиссии для согласования – 1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районная или региональная комиссия по вопросам занятости населения уполномоченного органа осуществляет проверку полноты и достоверности представленных заявителем документов, в случае обнаружения неполноты и недостоверности представленных документов, сведений и ошибок возвращает документы на доработку в центр занятости либо принимает решения о назначении адресной социальной помощи или отказе в ее назначении и направляет решение в центр занятости – 1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сотрудник выдает услугополучателю (либо его представителю по нотариально засвидетельствованной доверенности) результат государственной услуги – 30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 дня сдачи пакета документов акиму сельского округа: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аким сельского округа осуществляет прием и регистрацию документов – 30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аким сельского округа рассматривает документы и передает документы в участковую комиссию для проведения обследования материального положения услугополучателя – 2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участковая комиссия проводит обследование услугополучателя, по результатам которого подготавливает заключение о нуждаемости услугополучателя в социальной помощи и передает его акиму сельского округа – 2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аким сельского округа направляет документы услугополучателя с приложением заключения участковой комиссии в центр занятости - 1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осуществляет прием и регистрацию документов – 30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руководитель рассматривает документы и определяет ответственного исполнителя – 1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ответственный исполнитель на основании предоставленных документов услугополучателя и заключения участковой комиссии определяет вид оказываемой адресной социальной помощи (безусловной или обусловленной денежной помощи) и направляет представленные документы заявителя, на рассмотрение районной или региональной комиссии для согласования – 1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районная или региональная комиссия по вопросам занятости населения уполномоченного органа осуществляет проверку полноты и достоверности представленных заявителем документов, в случае обнаружения неполноты и недостоверности представленных документов, сведений и ошибок возвращает документы на доработку в центр занятости либо принимает решения о назначении адресной социальной помощи или отказе в ее назначении и направляет решение в центр занятости – 1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сотрудник направляет акиму сельского округа результат государственной услуги – 1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аким сельского округа выдает услугополучателю (либо его представителю по нотариально засвидетельствованной доверенности) результат государственной услуги – 30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оформления запроса в государственные органы или организации срок формирования пакета документов продлевается до получения ответа на запрос, но не более 30 (тридцати) календарных дней со дня направления письменного запроса, с письменным уведомлением об этом заявителя в течение 2 (двух) рабочих дней со дня осуществления запроса в соответствующие государственные органы и (или) организации.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постановления акимата Акмолинской области от 06.11.2019 </w:t>
      </w:r>
      <w:r>
        <w:rPr>
          <w:rFonts w:ascii="Times New Roman"/>
          <w:b w:val="false"/>
          <w:i w:val="false"/>
          <w:color w:val="000000"/>
          <w:sz w:val="28"/>
        </w:rPr>
        <w:t>№ А-11/534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бизнес-процесса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"Назначение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адресной социальной помощи"</w:t>
            </w:r>
          </w:p>
        </w:tc>
      </w:tr>
    </w:tbl>
    <w:bookmarkStart w:name="z206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"Назначение государственной адресной социальной помощи"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Акмолинской области от 06.11.2019 </w:t>
      </w:r>
      <w:r>
        <w:rPr>
          <w:rFonts w:ascii="Times New Roman"/>
          <w:b w:val="false"/>
          <w:i w:val="false"/>
          <w:color w:val="ff0000"/>
          <w:sz w:val="28"/>
        </w:rPr>
        <w:t>№ А-11/534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в центр занятости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77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 дня сдачи пакета документов акиму сельского округа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77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93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А-11/533</w:t>
            </w:r>
          </w:p>
        </w:tc>
      </w:tr>
    </w:tbl>
    <w:bookmarkStart w:name="z68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"Регистрация граждан, пострадавших вследствие ядерных испытаний на Семипалатинском испытательном ядерном полигоне, выплата единовременной государственной денежной компенсации, выдача удостоверений"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- в редакции постановления акимата Акмолинской области от 21.04.2016 </w:t>
      </w:r>
      <w:r>
        <w:rPr>
          <w:rFonts w:ascii="Times New Roman"/>
          <w:b w:val="false"/>
          <w:i w:val="false"/>
          <w:color w:val="ff0000"/>
          <w:sz w:val="28"/>
        </w:rPr>
        <w:t>№ А-5/187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опубликования); с изменениями, внесенными постановлением акимата Акмолинской области от 26.07.2019 </w:t>
      </w:r>
      <w:r>
        <w:rPr>
          <w:rFonts w:ascii="Times New Roman"/>
          <w:b w:val="false"/>
          <w:i w:val="false"/>
          <w:color w:val="ff0000"/>
          <w:sz w:val="28"/>
        </w:rPr>
        <w:t>№ А-8/352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69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0"/>
    <w:bookmarkStart w:name="z7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"Регистрация граждан, пострадавших вследствие ядерных испытаний на Семипалатинском испытательном ядерном полигоне, выплата единовременной государственной денежной компенсации, выдача удостоверений" (далее - государственная услуга) оказывается отделами занятости и социальных программ районов, городов Кокшетау и Степногорск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некоммерческое акционерное общество "Государственная корпорация "Правительство для граждан" (далее – Государственная корпорация);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оказываемой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Результатом оказания государственной услуги является услугодателем: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решение о признании граждан Республики Казахстан пострадавшими вследствие ядерных испытаний на Семипалатинском испытательном ядерном полигоне;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выдача удостоверения или его дубликата;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решение о признании граждан Республики Казахстан пострадавшими вследствие ядерных испытаний на Семипалатинском испытательном ядерном полигоне;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выдача удостоверения или его дубликата;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выплата компенсации путем перечисления на лицевые счета услугополучателей;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выплата компенсации путем перечисления на контрольные счета наличности временного размещения денег физических и юридических лиц услугополучателей, отбывающим наказание в местах лишения свободы.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- бумажная.</w:t>
      </w:r>
    </w:p>
    <w:bookmarkEnd w:id="51"/>
    <w:bookmarkStart w:name="z81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являются документы представленные услугополучателем,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"Регистрация граждан, пострадавших вследствие ядерных испытаний на Семипалатинском испытательном ядерном полигоне, выплата единовременной государственной денежной компенсации, выдача удостоверений", утвержденного приказом Министра здравоохранения и социального развития Республики Казахстан от 28 апреля 2015 года № 279 (зарегистрировано в Реестре государственной регистрации нормативных правовых актов № 11342) (далее – Стандарт). </w:t>
      </w:r>
    </w:p>
    <w:bookmarkStart w:name="z8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выполнения, в разрезе каждого структурного подразделения: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решения о регистрации или отказе в регистрации гражданам пострадавшими вследствие ядерных испытаний на Семипалатинском испытательном ядерном полигоне: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принимает документы, регистрирует и передает документы руководителю -30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ознакамливается с документами и определяет ответственного исполнителя - 1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рассматривает документы и направляет в специальную комиссию - 2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специальная комиссия выдает решение- 15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подготавливает результат государственной услуги, передает руководителю - 1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руководитель подписывает результат государственной услуги и передает в канцелярию - 1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сотрудник канцелярии выдает результат государственной услуги услугополучателю-30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удостоверения впервые обратившимся услугополучателям: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принимает документы, регистрирует и передает документы руководителю - 30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ознакамливается с документами и определяет ответственного исполнителя - 1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рассматривает документы и направляет в специальную комиссию - 1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специальная комиссия выдает решение - 2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подготавливает результат государственной услуги, передает руководителю - 1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руководитель подписывает результат государственной услуги и передает в канцелярию 1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сотрудник канцелярии выдает результат государственной услуги услугополучателю - 30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дубликата удостоверения: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принимает документы, регистрирует и передает документы руководителю -30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ознакамливается с документами и определяет ответственного исполнителя - 1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рассматривает документы и направляет в специальную комиссию - 1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специальная комиссия выдает решение - 2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подготавливает результат государственной услуги, передает руководителю - 1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руководитель подписывает результат государственной услуги и передает в канцелярию 1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сотрудник канцелярии выдает результат государственной услуги услугополучателю - 30 минут.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 продлевается на 1 месяц в случаях, когда необходимо проведение дополнительных запросов, проверок для принятия решения об оказании государственной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постановления акимата Акмолинской области от 26.07.2019 </w:t>
      </w:r>
      <w:r>
        <w:rPr>
          <w:rFonts w:ascii="Times New Roman"/>
          <w:b w:val="false"/>
          <w:i w:val="false"/>
          <w:color w:val="000000"/>
          <w:sz w:val="28"/>
        </w:rPr>
        <w:t>№ А-8/352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регистрация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направление документов в специальную комиссию;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решение специальной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подготовка результата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подписание результата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выдача результата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8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54"/>
    <w:bookmarkStart w:name="z9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сотрудник канцелярии;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специальная комиссия.</w:t>
      </w:r>
    </w:p>
    <w:bookmarkEnd w:id="55"/>
    <w:bookmarkStart w:name="z10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решения о регистрации или отказе в регистрации гражданам пострадавшими вследствие ядерных испытаний на Семипалатинском испытательном ядерном полигоне: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принимает документы, регистрирует и передает документы руководителю -30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ознакамливается с документами и определяет ответственного исполнителя - 1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рассматривает документы и направляет в специальную комиссию - 2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специальная комиссия выдает решение- 15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подготавливает результат государственной услуги, передает руководителю - 1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руководитель подписывает результат государственной услуги и передает в канцелярию - 1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сотрудник канцелярии выдает результат государственной услуги услугополучателю-30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удостоверения впервые обратившимся услугополучателям: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принимает документы, регистрирует и передает документы руководителю -30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ознакамливается с документами и определяет ответственного исполнителя - 1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рассматривает документы и направляет в специальную комиссию - 1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специальная комиссия выдает решение - 2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подготавливает результат государственной услуги, передает руководителю - 1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руководитель подписывает результат государственной услуги и передает в канцелярию 1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сотрудник канцелярии выдает результат государственной услуги услугополучателю - 30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дубликата удостоверения: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принимает документы, регистрирует и передает документы руководителю -30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ознакамливается с документами и определяет ответственного исполнителя - 1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рассматривает документы и направляет в специальную комиссию - 1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специальная комиссия выдает решение - 2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подготавливает результат государственной услуги, передает руководителю - 1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руководитель подписывает результат государственной услуги и передает в канцелярию 1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сотрудник канцелярии выдает результат государственной услуги услугополучателю - 30 минут.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 продлевается на 1 месяц в случаях, когда необходимо проведение дополнительных запросов, проверок для принятия решения об оказании государственной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постановления акимата Акмолинской области от 26.07.2019 </w:t>
      </w:r>
      <w:r>
        <w:rPr>
          <w:rFonts w:ascii="Times New Roman"/>
          <w:b w:val="false"/>
          <w:i w:val="false"/>
          <w:color w:val="000000"/>
          <w:sz w:val="28"/>
        </w:rPr>
        <w:t>№ А-8/352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5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 в процессе оказания государственной услуги</w:t>
      </w:r>
    </w:p>
    <w:bookmarkEnd w:id="57"/>
    <w:bookmarkStart w:name="z11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в Государственную корпорацию "Правительство для граждан" и (или) иными услугодателям, длительность обработки запроса услугополучателя: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1 – работник Государственной корпорации проверяет представленные документы, принимает и регистрирует заявление услугополучателя, выдает расписку о приеме документов с указанием даты и времени приема документов;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условие 1 - в случаях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(или) документов с истекшим сроком действия, работником Государственной корпорации выдается расписка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2 – процедуры (действия) услугодателя,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3 – работник Государственной корпорации в срок, указанный в расписке о приеме соответствующих документов, выдает услугополучателю готовый результат оказания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корпорацию, день приема документов не входит в срок оказания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для сдачи пакета документов –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– 20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Услугополучатель при обращении для оказания государственной услуги предоставляет заявление (я)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(ям)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(или)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и следующие документы в Государственную корпорацию: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 (требуется для идентификации личности);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регистрацию по месту жительства;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сведения о банковском счете или договор с уполномоченной организацией по выдаче компенсации;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документы, подтверждающие факт и период проживания на территории Семипалатинского испытательного полигона в периоды с 1949 по 1965 годы, с 1966 по 1990 годы (архивные справки, справки сельских, поселковых Советов народных депутатов, жилищно-эксплуатационных управлений, домоуправлений, акимов поселка, села, сельского округа, кооперативов собственников квартир; трудовая книжка; диплом об окончании учебного заведения; военный билет; свидетельство о рождении; аттестат о среднем образовании; свидетельство об окончании основной школы), при наличии – удостоверение, выданное ранее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социальной защите граждан, пострадавших вследствие ядерных испытаний на Семипалатинском испытательном ядерном полигоне".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документы, указанные в подпункте 4)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не сохранились, то представляется решение суда об установлении юридического факта и периода проживания на территории, подвергшейся воздействию ядерных испытаний.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Представление документа, удостоверяющего личность услугополучателя, документа подтверждающего регистрацию по постоянному месту жительства, не требуется при наличии возможности получения информации, содержащейся в них, из государственных информационных систем.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корпорации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постановления акимата Акмолинской области от 30.12.2016 </w:t>
      </w:r>
      <w:r>
        <w:rPr>
          <w:rFonts w:ascii="Times New Roman"/>
          <w:b w:val="false"/>
          <w:i w:val="false"/>
          <w:color w:val="000000"/>
          <w:sz w:val="28"/>
        </w:rPr>
        <w:t>№ А-1/621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регламенту государственой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"Регистрация граждан,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пострадавших вследствие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ядерных испытаний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Семипалатинском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испытательном ядерном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полигоне, выплата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денежной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компенсации,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удостоверений"</w:t>
            </w:r>
          </w:p>
        </w:tc>
      </w:tr>
    </w:tbl>
    <w:bookmarkStart w:name="z126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"Регистрация граждан, пострадавших вследствие ядерных испытаний на Семипалатинском испытательном ядерном полигоне, выплата единовременной государственной денежной компенсации, выдача удостоверений" Принятие решения о регистрации или отказе в регистрации гражданам пострадавшими вследствие ядерных испытаний на Семипалатинском испытательном ядерном полигоне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Акмолинской области от 26.07.2019 </w:t>
      </w:r>
      <w:r>
        <w:rPr>
          <w:rFonts w:ascii="Times New Roman"/>
          <w:b w:val="false"/>
          <w:i w:val="false"/>
          <w:color w:val="ff0000"/>
          <w:sz w:val="28"/>
        </w:rPr>
        <w:t>№ А-8/352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16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16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Выдача удостоверения впервые обратившимся услугополучателям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17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17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Выдача дубликата удостоверения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18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1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А-11/533</w:t>
            </w:r>
          </w:p>
        </w:tc>
      </w:tr>
    </w:tbl>
    <w:bookmarkStart w:name="z129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"Назначение социальной помощи специалистам социальной сферы, проживающим и работающим в сельских населенных пунктах, по приобретению топлива"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- в редакции постановления акимата Акмолинской области от 21.04.2016 </w:t>
      </w:r>
      <w:r>
        <w:rPr>
          <w:rFonts w:ascii="Times New Roman"/>
          <w:b w:val="false"/>
          <w:i w:val="false"/>
          <w:color w:val="ff0000"/>
          <w:sz w:val="28"/>
        </w:rPr>
        <w:t>№ А-5/187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30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1"/>
    <w:bookmarkStart w:name="z13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"Назначение социальной помощи специалистам социальной сферы, проживающим и работающим в сельских населенных пунктах, по приобретению топлива" (далее - государственная услуга) оказывается отделами занятости и социальных программ районов, городов Кокшетау и Степногорск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заявления и выдача результата оказания государственной услуги осуществляются через: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некоммерческое акционерное общество "Государственная корпорация "Правительство для граждан" (далее – Государственная корпорация);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услугодателя;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акима поселка, села, сельского округа (далее – аким сельского округа) - в случае отсутствия услугодателя по месту жительства.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Форма оказания государственной услуги: бумажная.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Результатом оказания государственной услуги является уведомление о назначении социальной помощи специалистам социальной сферы, проживающим и работающим в сельских населенных пунктах, по приобретению топлива.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- бумажная.</w:t>
      </w:r>
    </w:p>
    <w:bookmarkEnd w:id="62"/>
    <w:bookmarkStart w:name="z137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63"/>
    <w:bookmarkStart w:name="z13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являются документы представленные услугополучателем,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"Назначение социальной помощи специалистам социальной сферы, проживающим и работающим в сельских населенных пунктах, по приобретению топлива", утвержденного приказом Министра здравоохранения и социального развития Республики Казахстан от 28 апреля 2015 года № 279 (зарегистрировано в Реестре государственной регистрации нормативных правовых актов № 11342)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Содержание каждой процедуры (действия), входящей в состав процесса оказания государственной услуги, длительность его выполнения, в разрезе каждого структурного подразделения: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(либо его представителя по нотариально заверенной доверенности) к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осуществляет прием и регистрацию документов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рассматривает документы и определяет ответственного исполнителя-1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рассматривает документы и оформляет уведомление о назначении социальной помощи и передает для подписания руководителю-8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руководитель подписывает уведомление о назначении социальной помощи - 1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сотрудник канцелярии регистрирует и выдает уведомление –30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(либо его представителя по нотариально заверенной доверенности) акиму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аким сельского округа осуществляет прием документов и регистрацию – 30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аким сельского округа передает документы услугодателю - 3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сотрудник канцелярии осуществляет прием и регистрацию документов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руководитель рассматривает документы и определяет ответственного исполнителя-1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ответственный исполнитель рассматривает документы и оформляет уведомление о назначении социальной помощи и передает для подписания руководителю-8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6) руководитель подписывает уведомление о назначении социальной помощи - 1 час;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7) сотрудник канцелярии регистрирует уведомление и направляет акиму сельского округа результат государственной услуги –3 рабочих дня;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аким сельского округа выдает результат государственной услуги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Результаты процедуры (действия) по оказанию государственной услуги, которые служат основанием для начала выполнения следующих процедур (действий):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оформление уведомления о назначении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подписание уведомления;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выдача уведомления.</w:t>
      </w:r>
    </w:p>
    <w:bookmarkEnd w:id="64"/>
    <w:bookmarkStart w:name="z154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65"/>
    <w:bookmarkStart w:name="z15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аким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(либо его представителя по нотариально заверенной доверенности) к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осуществляет прием и регистрацию документов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рассматривает документы и определяет ответственного исполнителя-1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рассматривает документы и оформляет уведомление о назначении социальной помощи и передает для подписания руководителю-8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4)руководитель подписывает уведомление о назначении социальной помощи - 1 час;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сотрудник канцелярии регистрирует и выдает уведомление –30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услугополучателя (либо его представителя по нотариально заверенной доверенности) акиму сельского округа: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аким сельского округа осуществляет прием документов и регистрацию – 30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аким сельского округа передает документы услугодателю - 3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3)сотрудник канцелярии осуществляет прием и регистрацию документов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руководитель рассматривает документы и определяет ответственного исполнителя-1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ответственный исполнитель рассматривает документы и оформляет уведомление о назначении социальной помощи и передает для подписания руководителю-8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6) руководитель подписывает уведомление о назначении социальной помощи - 1 час;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7) сотрудник канцелярии регистрирует уведомление и направляет акиму сельского округа результат государственной услуги –3 рабочих дня;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аким сельского округа выдает результат государственной услуги – 30 минут.</w:t>
      </w:r>
    </w:p>
    <w:bookmarkEnd w:id="66"/>
    <w:bookmarkStart w:name="z170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 в процессе оказания государственной услуги</w:t>
      </w:r>
    </w:p>
    <w:bookmarkEnd w:id="67"/>
    <w:bookmarkStart w:name="z1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в Государственную корпорацию "Правительство для граждан" и (или) иными услугодателям, длительность обработки запроса услугополучателя: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работник Государственной корпорации проверяет представленные документы, принимает и регистрирует заявление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условие 1 - в случаях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(или) документов с истекшим сроком действия, работником Государственной корпорации выдается расписка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2 – процедуры (действия) услугодателя,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3 – работник Государственной корпорации выдает услугополучателю готовый результат оказания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корпорацию, день приема документов не входит в срок оказания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для сдачи пакета документов –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– 20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(или его представитель по нотариально заверенной доверенности) при обращении для оказания государственной услуги предоставляет заявление в произвольной форме и следующие документы в Государственную корпорацию: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 (требуется для идентификации личности);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регистрацию по постоянному месту жительства (адресная справка либо справка сельских акимов);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справка с места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документ, подтверждающий наличие лицевого счета в банке второго уровня или в организациях, имеющих соответствующую лицензию на осуществление банковских операций.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Представление документов, удостоверяющих личность услугополучателя, подтверждающих регистрацию по постоянному месту жительства не требуется при подтверждении информации, содержащейся в указанных документах государственными информационными системами.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корпорации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постановления акимата Акмолинской области от 30.12.2016 </w:t>
      </w:r>
      <w:r>
        <w:rPr>
          <w:rFonts w:ascii="Times New Roman"/>
          <w:b w:val="false"/>
          <w:i w:val="false"/>
          <w:color w:val="000000"/>
          <w:sz w:val="28"/>
        </w:rPr>
        <w:t>№ А-1/621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"Назначение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специалистам социальной сферы,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проживающим и работающим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населенных пунктах,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приобретению топлива"</w:t>
            </w:r>
          </w:p>
        </w:tc>
      </w:tr>
    </w:tbl>
    <w:bookmarkStart w:name="z181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 "Назначение социальной помощи специалистам социальной сферы, проживающим и работающим в сельских населенных пунктах, по приобретению топлива" при обращении услугополучателя (либо его представителя по нотариально заверенной доверенности) к услугодателю </w:t>
      </w:r>
    </w:p>
    <w:bookmarkEnd w:id="69"/>
    <w:p>
      <w:pPr>
        <w:spacing w:after="0"/>
        <w:ind w:left="0"/>
        <w:jc w:val="both"/>
      </w:pPr>
      <w:r>
        <w:drawing>
          <wp:inline distT="0" distB="0" distL="0" distR="0">
            <wp:extent cx="7810500" cy="552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6477000" cy="231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231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182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"Назначение социальной помощи специалистам социальной сферы, проживающим и работающим в сельских населенных пунктах, по приобретению топлива" при обращении услугополучателя (либо его представителя по нотариально заверенной доверенности) к акиму сельского округа</w:t>
      </w:r>
    </w:p>
    <w:bookmarkEnd w:id="7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35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35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451600" cy="212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51600" cy="212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header.xml" Type="http://schemas.openxmlformats.org/officeDocument/2006/relationships/header" Id="rId1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