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9c10b" w14:textId="d89c1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Кокшетау от 14 марта 2014 года № А-3/506 "Об утверждении Положения государственного учреждения "Отдел ветеринарии города Кокшетау"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Кокшетау Акмолинской области от 23 февраля 2015 года № А-2/225. Зарегистрировано Департаментом юстиции Акмолинской области 20 марта 2015 года № 4708. Утратило силу постановлением акимата города Кокшетау Акмолинской области от 21 апреля 2016 года № А-4/878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города Кокшетау Акмолинской области от 21.04.2016 </w:t>
      </w:r>
      <w:r>
        <w:rPr>
          <w:rFonts w:ascii="Times New Roman"/>
          <w:b w:val="false"/>
          <w:i w:val="false"/>
          <w:color w:val="ff0000"/>
          <w:sz w:val="28"/>
        </w:rPr>
        <w:t>№ А-4/878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имуществе", на основании </w:t>
      </w:r>
      <w:r>
        <w:rPr>
          <w:rFonts w:ascii="Times New Roman"/>
          <w:b w:val="false"/>
          <w:i w:val="false"/>
          <w:color w:val="000000"/>
          <w:sz w:val="28"/>
        </w:rPr>
        <w:t>Типового 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органа Республики Казахстан,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410, акимат города Кокшетау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Кокшетау от 14 марта 2014 года № А-3/506 "Об утверждении Положения государственного учреждения "Отдел ветеринарии города Кокшетау" (зарегистрировано в Реестре государственной регистрации нормативных правовых актов № 4086, опубликовано 24 апреля 2014 года в газетах "Степной маяк" и "Көкшетау"),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ветеринарии города Кокшетау", утвержденным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17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"16. Функции государственного учреждения "Отдел ветеринарии города Кокшетау":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внесение в местный представительный орган области для утверждения правил содержания животных, правил содержания и выгула собак и кошек, правил отлова и уничтожения бродячих собак и кошек, предложений по установлению границ санитарных зон содержания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организация отлова и уничтожения бродячих собак и кошек;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организация строительства скотомогильников (биотермических ям) и обеспечение их содержания в соответствии с ветеринарными (ветеринарно-санитарными) требованиями;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организация и обеспечение предоставления заинтересованным лицам информации о проводимых ветеринарных мероприятиях;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организация и проведение просветительной работы среди населения по вопросам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организация государственных комиссий по приему в эксплуатацию объектов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организаций по производству, хранению и реализации ветеринарных препаратов, кормов и кормовых добавок;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обезвреживание (обеззараживание) и переработка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принятие решений об установлении карантина или ограничительных мероприятий по представлению главного государственного ветеринарно-санитарного инспектора соответствующей территории в случае возникновения заразных болезней животных на территории города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принятие решений о снятии ограничительных мероприятий или карантина по представлению главного государственного ветеринарно-санитарного инспектора соответствующей территории после проведения комплекса ветеринарных мероприятий по ликвидации очагов заразных болезней животных на территории города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организация проведения ветеринарных мероприятий по энзоотическим болезням животных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организация проведения ветеринарных мероприятий по профилактике, отбору проб биологического материала и доставке их для диагностики особо опасных болезней животных по перечню, утверждаемому уполномоченным органом, а также других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организация проведения мероприятий по идентификации сельскохозяйственных животных, ведению базы данных по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определение потребности в изделиях (средствах) и атрибутах для проведения идентификации сельскохозяйственных животных и передача информации в местный исполнительный орган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свод, анализ ветеринарного учета и отчетности и их представление в местный исполнительный орган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внесение предложений в местный исполнительный орган области по ветеринарным мероприятиям по профилактике заразных и незаразных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внесение предложений в местный исполнительный орган области по перечню энзоотических болезней животных, профилактика и диагностика которых осуществляются за счет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организация хранения ветеринарных препаратов, приобретенных за счет бюджетных средств, за исключением республиканского запаса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внесение предложений в местный исполнительный орган области о ветеринарных мероприятиях по обеспечению ветеринарно-санитарной безопасности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организация санитарного убоя больных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осуществление государственного ветеринарно-санитарного контроля и надзора на предмет соблюдения требований законодательства Республики Казахстан в области ветеринарии: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объектах внутренней торговли;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объектах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в организациях по хранению и реализации ветеринарных препаратов, кормов и кормовых добавок (за исключением связанных с импортом и экспортом);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 лиц, осуществляющих предпринимательскую деятельность в области ветеринарии за исключением производства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транспортировке (перемещении), погрузке, выгрузке перемещаемых (перевозимых) объектов в пределах соответствующей административно-территориальной единицы, за исключением их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всех видах транспортных средств, по всем видам тары, упаковочных материалов, которые могут быть факторами передачи возбудителей болезней животных, за исключением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скотопрогонных трассах, маршрутах, территориях пастбищ и водопоя животных, по которым проходят маршруты транспортировки (перемещения);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территориях, в производственных помещениях и за деятельностью физических и юридических лиц, выращивающих, хранящих, перерабатывающих, реализующих или использующих перемещаемые (перевозимые) объекты, за исключением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осуществление государственного ветеринарно-санитарного контроля и надзора за соблюдением зоогигиенических и ветеринарных (ветеринарно-санитарных) требований при размещении, строительстве, реконструкции и вводе в эксплуатацию скотомогильников (биотермических ям), объектов государственного ветеринарно-санитарного контроля и надзора, связанных с содержанием, разведением, использованием, производством, заготовкой (убоем), хранением, переработкой и реализацией, а также при транспортировке (перемещении) перемещаемых (перевозимых)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составление акта государственного ветеринарно-санитарного контроля и надзора в отношении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утверждение списка государственных ветеринарных врачей, имеющих право выдачи ветеринарно-санитарного заключения на объекты государственного ветеринарно-санитарного контроля и надзора;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организация и осуществление государственного ветеринарно-санитарного контроля и надзора за соблюдением физическими и юридическими лицами законодательства Республики Казахстан в области ветеринарии в пределах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проведение обследования эпизоотических очагов в случае их возникновения;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выдача акта эпизоотологического обследования;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прием уведомлений от физических и юридических лиц о начале или прекращении осуществления предпринимательской деятельности в области ветеринарии, а также ведение государственного электронного реестра разрешений и уведомлений в соответствии с Законом Республики Казахстан "О разрешениях и уведомлениях";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осуществление в интересах местного государственного управления иных полномочий, возлагаемых на местные исполнительные органы законодательством Республики Казахстан.".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города Кокшетау Омарову А.Б.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