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55519" w14:textId="b5555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Кокшетау от 25 февраля 2011 года № А-2/386 "Об определении мест для размещения агитационных печатных материалов и предоставлении кандидатам помещений для встреч с избирателями"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20 марта 2015 года № А-3/397. Зарегистрировано Департаментом юстиции Акмолинской области 1 апреля 2015 года № 4717. Утратило силу постановлением акимата города Кокшетау Акмолинской области от 18 сентября 2017 года № А-9/3497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Кокшетау Акмолинской области от 18.09.2017 </w:t>
      </w:r>
      <w:r>
        <w:rPr>
          <w:rFonts w:ascii="Times New Roman"/>
          <w:b w:val="false"/>
          <w:i w:val="false"/>
          <w:color w:val="ff0000"/>
          <w:sz w:val="28"/>
        </w:rPr>
        <w:t>№ А-9/3497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актах", акимат города Кокшетау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Кокшетау от 25 февраля 2011 года № А-2/386 "Об определении мест для размещения агитационных печатных материалов и предоставлении кандидатам помещений для встреч с избирателями" (зарегистрировано в Реестре государственной регистрации нормативных правовых актов № 1-1-138, опубликовано 2 марта 2011 года в газетах "Степной маяк" и "Көкшетау")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Кокшетау Амренову А.Б.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Кокшетауской городской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территориальной избирательной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Калиева М.М.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"20" 03.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03.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А-3/397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А-2/386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7"/>
        <w:gridCol w:w="1241"/>
        <w:gridCol w:w="6848"/>
        <w:gridCol w:w="2624"/>
      </w:tblGrid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тумбы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"Юбилейный", 39, район магазина "Бакалея"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тумба-витрина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 Горького, 60, район остановки "Швейная фабрика"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тумба-витрина</w:t>
            </w:r>
          </w:p>
        </w:tc>
      </w:tr>
      <w:tr>
        <w:trPr>
          <w:trHeight w:val="30" w:hRule="atLeast"/>
        </w:trPr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 Ауэзова, 173, район остановки "Рынок"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тумба-витрина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03.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А-3/397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А-2/386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на договорной основе для встреч с избирателями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997"/>
        <w:gridCol w:w="10029"/>
      </w:tblGrid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Помещения, предоставляемые кандидатам на договорной основе для встреч с избирателями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Сулейменова, 10, актовый зал государственного коммунального казенного предприятия Дворец культуры "Достар" при отделе культуры и развития языков города Кокшетау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 Горького, актовый зал коммунального государственного учреждения "Қоғамдық келісім" при аппарате акима Акмолинской области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Акана серэ, 90, зрительный зал государственного коммунального казенного предприятия Дворец культуры "Кокшетау" при Управлении культуры Акмолинской области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 Ауэзова, 216, зрительный зал государственного коммунального казенного предприятия "Областной казахский музыкально-драматический театр имени Шахмета Хусаинова" при управлении культуры Акмолинской области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