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76ac" w14:textId="e0d7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30 марта 2015 года № С-36/2. Зарегистрировано Департаментом юстиции Акмолинской области 1 апреля 2015 года № 4718. Утратило силу решением Кокшетауского городского маслихата Акмолинской области от 9 августа 2016 года № С-3/6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Кокшетауского городского маслихата Акмолинской области от 09.08.2016 </w:t>
      </w:r>
      <w:r>
        <w:rPr>
          <w:rFonts w:ascii="Times New Roman"/>
          <w:b w:val="false"/>
          <w:i w:val="false"/>
          <w:color w:val="ff0000"/>
          <w:sz w:val="28"/>
        </w:rPr>
        <w:t>№ С-3/6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целях дополнительного регламентирования порядка проведения мирных собраний, митингов, шествий, пикетов и демонстраций определить местом проведения мирных собраний, митингов, шествий, пикетов и демонстраций в городе Кокшетау площадь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дополнительном регламентировании порядка проведения мирных собраний, митингов, шествий, пикетов и демонстраций в городе Кокшетау" от 12 февраля 2009 года № С-20/5 (зарегистрировано в Реестре государственной регистрации нормативных правовых актов № 1-1-99, опубликовано 19 февраля 2009 года в газете "Көкшетау" и 19 февраля 2009 года в газете "Степной 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36-ой внеочередной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О.Кызбикенов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"30" марта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