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652e" w14:textId="e806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 и автомобильных дорог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28 апреля 2015 года № А-4/714. Зарегистрировано Департаментом юстиции Акмолинской области 29 апреля 2015 года № 4769. Утратило силу постановлением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Указом Президента Республики Казахстан от 29 октября 2012 года № 410,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 и автомобильных дорог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Кокшетау Тушанова Е.Ш.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апреля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А-4/714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жилищно-коммунального хозяйства, пассажирского транспорта и автомобильных дорог города Кокшетау"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 и автомобильных дорог города Кокшетау" является государственным органом Республики Казахстан, осуществляющим руководство в сферах жилищно-коммунального хозяйства, пассажирского транспорта и автомобильных дорог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жилищно-коммунального хозяйства, пассажирского транспорта и автомобильных дорог города Кокшетау"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"Көкше Жәрдем" при отделе жилищно-коммунального хозяйства, пассажирского транспорта и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предприятие на праве хозяйственного ведения "Тазалык" при отделе жилищно-коммунального хозяйства, пассажирского транспорта и автомобильных дорог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жилищно-коммунального хозяйства, пассажирского транспорта и автомобильных дорог города Кокшетау"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хозяйства, пассажирского транспорта и автомобильных дорог города Кокшетау"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 и автомобильных дорог города Кокшетау"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 и автомобильных дорог города Кокшетау"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жилищно-коммунального хозяйства, пассажирского транспорта и автомобильных дорог города Кокшетау"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города Кокшетау"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города Кокшетау"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020000, Акмолинская область, город Кокшетау, улица Е.Н.Ауельбекова, № 139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жилищно-коммунального хозяйства, пассажирского транспорта и автомобильных дорог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жилищно-коммунального хозяйства, пассажирского транспорта и автомобильных дорог города Кокшетау"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жилищно-коммунального хозяйства, пассажирского транспорта и автомобильных дорог города Кокшетау"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жилищно-коммунального хозяйства, пассажирского транспорта и автомобильных дорог города Кокшетау"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жилищно-коммунального хозяйства, пассажирского транспорта и автомобильных дорог города Кокшетау": осуществление государственной политики в области жилищных отношений, коммуникаций,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жилищно-коммунального хозяйства, пассажирского транспорта и автомобильных дорог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жилищно-коммунального хозяйства, пассажирского транспорта и автомобильных дорог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развитие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жилищно-коммунального хозяйства, пассажирского транспорта и автомобильных дорог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способствование повышению уровня оказываемых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 по строительству, реконструкции, ремонту и содержанию автомобильных дорог, санитарное содержание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освещению и содержанию сетей уличного освещения, благоустройству и озеленению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планов мероприятий по строительству, реконструкции и капитальному ремонту объектов жилищно-коммунального хозяйства, автомобильных дорог, объектов благоустройства и осуществление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заключение договоров найма и приватизации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учета, сохранения и распределения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выявление бесхозяйного, выморочного недвижимого жилого имущества и организация работ по передаче их в коммунальную собственность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подготовка предложений и проектов решений акимата города по предоставлению жилья отдельным категориям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сноса аварийного и ветхого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участие в работе государственных комиссий по приемке в эксплуатацию объектов жилищно-коммунального назначения и благоустройства,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деятельности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ордеров на земляные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строительства водопроводов, очистных сооружений, тепловых и электрических сетей и других объектов транспортной и инженерной инфраструктуры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жилищно-коммунального хозяйства, пассажирского транспорта и автомобильных дорог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необходимые информации,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издавать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жилищно-коммунального хозяйства, пассажирского транспорта и автомобильных дорог города Кокшетау" осуществляется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города Кокшетау"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жилищно-коммунального хозяйства, пассажирского транспорта и автомобильных дорог города Кокшетау" назначается на должность и освобождается от должности акимом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жилищно-коммунального хозяйства, пассажирского транспорта и автомобильных дорог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жилищно-коммунального хозяйства, пассажирского транспорта и автомобильных дорог города Кокшетау"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жилищно-коммунального хозяйства, пассажирского транспорта и автомобильных дорог города Кокшетау"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жилищно-коммунального хозяйства, пассажирского транспорта и автомобильных дорог города Кокшетау"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жилищно-коммунального хозяйства, пассажирского транспорта и автомобильных дорог города Кокшетау",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жилищно-коммунального хозяйства, пассажирского транспорта и автомобильных дорог города Кокшетау"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жилищно-коммунального хозяйства, пассажирского транспорта и автомобильных дорог города Кокшетау"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