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be39" w14:textId="9d2b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24 декабря 2014 года № С-32/2 "О городском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12 июня 2015 года № С-39/2. Зарегистрировано Департаментом юстиции Акмолинской области 24 июня 2015 года № 4839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«О городском бюджете на 2015-2017 годы» от 24 декабря 2014 года № С-32/2 (зарегистрировано в Реестре государственной регистрации нормативных правовых актов за № 4567, опубликовано 15 января 2015 года в газетах «Көкшетау» и «Степной 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на 2015 – 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22 773 952,7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15 292 905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72 361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835 450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6 573 236,7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22 507 675,9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933 443,2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939 756,2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6 313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196 988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196 988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-864 154,4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864 154,4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Учесть, что в городском бюджете на 2015 год предусмотрены целевые трансферты за счет средств республиканского бюджета на образование в сумме 984 136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834 136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655 387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97 428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81 321 тысяча тенге – на апробирование подушевого финансирования начального, основного среднего и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150 000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150 000 тысяч тенге – на строительство дошкольного образовательного учреждения на 280 мест в городе Кокшетау.»;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Учесть, что в городском бюджете на 2015 год предусмотрены целевые трансферты за счет средств областного бюджета на образование в сумме 256 802,3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112 302,3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5 220,3 тысяч тенге – на приобретение и установку окон в средней школе № 11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5 000 тысяч тенге – на приобретение кабинета химии для средней школы № 11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5 000 тысяч тенге – на приобретение интерактивных досок для средней школы № 11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10 462 тысячи тенге - на обследование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6 299 тысяч тенге - на содержание ребенка (детей), переданного патронатным воспитателям;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14 815 тысяч тенге – на внедрение автоматизированной системы контроля и управления различными процессами;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1 000 тысяч тенге – на оснащение электронными учебниками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64 506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144 500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59 600 тысяч тенге – на строительство пристройки на 500 мест к средней школе № 2 в городе Кокшетау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34 900 тысяч тенге – на строительство пристройки школы на 264 места по улице Советской, 10 в селе Красный яр города Кокшетау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50 000 тысяч тенге – на строительство дошкольного образовательного учреждения на 240 мест (привязка) по улице Кирпичная, 11 А в городе Кокшетау Акмолинской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Учесть, что в городском бюджете на 2015 год предусмотрены целевые текущие трансферты за счет средств республиканского бюджета на социальное обеспечение населения в сумме 127 819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13 809 тысяч тенге – на внедрение обусловленной денежной помощи по проекту Өрлеу;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8 895 тысяч тенге – на введение стандартов специальных социальных услуг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22 446 тысяч тенге – на увеличение норм обеспечения инвалидов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82 669 тысяч тенге – на проведение мероприятий, посвященных семидесятилетию Победы в Великой Отечественной войне.»;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Учесть, что в городском бюджете на 2015 год предусмотрены целевые трансферты за счет средств республиканского бюджета в сумме 1 032 035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322 102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306 093 тысячи тенге -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662 тысячи тенге – на установку дорожных знаков и указателей в местах расположения организаций, ориентированных на обслуживание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2 290 тысяч тенге – на обустройство пешеходных переходов звуковыми устройствами в местах расположения организаций, ориентированных на обслуживание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3 860 тысяч тенге -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5 440 тысяч тенге – на увеличение штатной численности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3 757 тысяч тенге – на увеличение штатной численности местных исполнительных органов по регистрации актов гражданского состояния»;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709 933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506 812 тысяч тенге – на проектирование, развитие и (или) обустройство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48 500 тысяч тенге – на строительство жилья для очередников;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18 046 тысяч тенге – на строительство жилья для молодых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136 575 тысяч тенге – на увеличение уставных капиталов специализированных уполномоченных организаций.»;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Учесть, что в городском бюджете на 2015 год предусмотрены целевые трансферты за счет средств областного бюджета в сумме 4 136 144,4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3 522 992,6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6 625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135 тысяч тенге – на возмещение (до 50%) стоимости сельскохозяйственных животных, направляемых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308 945 тысяч тенге – на ремонт дворовых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214 288 тысяч тенге – на восстановление газораспределительных установок и наружных газопроводов;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210 589 тысяч тенге – на изъятие земельных участков и недвижимого имущества для государственных надобностей;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176 550 тысяч тенге - на восстановление лифтового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1 050 000 тысяч тенге – на ремонт автомобильных дорог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374 380,3 тысячи тенге – на завершение отопительного сезона теплоснабжающим предприятиям;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16 653 тысячи тенге – в связи с передачей расходов детских юношеских спортивных школ из областного бюджета в городской;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414 627,3 тысячи тенге – на компенсацию потерь нижестоящих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22 200 тысяч тенге – на приобретение жилья отдельным категориям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600 000 тысяч тенге – на подготовку к отопительному сезону теплоснабжающим предприятиям;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128 000 тысяч тенге – на благоустройство и санитарию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613 151,8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54 000 тысячи тенге – на корректировку проектно-сметной документации, реконструкцию парка «Борцам революции»;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322 000 тысяч тенге – на разработку проектно-сметной документации, строительство здания Дворца бракосочетания;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15 000 тысяч тенге – на разработку проектно-сметной документации на строительство аква-парка;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5 500 тысяч тенге – на разработку проектно-сметной документации на строительство этноаула;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42 413 тысяч тенге – на увеличение уставного капитала ГКП на ПХВ «Кокшетау Су Арнасы»;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18 000 тысяч тенге – на увеличение уставного капитала ГКП на ПХВ «Кокше-Жардем»;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30 000 тысяч тенге – на строительство инженерных сетей к зданию Досуговый центр молодежи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7 000 тысяч тенге - на строительство пяти девятиэтажных сорокапятиквартирных жилых домов (привязка) с двумя жилыми пристройками в городе Кокшетау позиции 6, 7, 14, 15, 16, 17,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50 000 тысяч тенге – на реконструкцию въездной арки на трассе Кокшетау – Астана;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3 388 тысяч тенге – на строительство внутриквартальных сетей и благоустройство севернее микрорайона Васильковский (на участке площадью 13 га). Внутриквартальные сети и благоустройство для пятиэтажного сорокапятиквартирного жилого дома (позиция 30)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18 715,6 тысяч тенге – на строительство инженерных сетей севернее микрорайона Васильковский в городе Кокшетау (II этап). Канализационная насосная станция (КНС);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2 468,5 тысяч тенге – на строительство внутриквартальных сетей и благоустройство севернее микрорайона Васильковский (на участке площадью 13 га). Внутриквартальные сети и благоустройство для пятиэтажного сорокапятиквартирного жилого дома (позиция 31) в городе Кокшетау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6 233,7 тысяч тенге – на строительство магистральных сетей и внутриквартальных сетей севернее микрорайона Васильковский (на участке площадью 33,5 га) - 1 этап, город Кокшетау Акмолинской области. (Строительство наружных инженерных сетей и благоустройство к многоквартирным жилым домам севернее микрорайона Васильковский, двор № 1: четыре тридцатиквартирных жилых дома, один сорокапятиквартирный жилой дом, 1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6 251,3 тысяч тенге – на строительство магистральных сетей и внутриквартальных сетей севернее микрорайона Васильковский (на участке площадью 33,5 га) - 1 этап, город Кокшетау Акмолинской области. (Строительство магистральных сетей и внутриквартальных сетей севернее микрорайона Васильковский, двор № 2: два тридцатиквартирных жилых дома, один тридцатипятиквартирный семиэтажный жилой дом, один сорокапятиквартирный девятиэтажный жилой дом, 2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13 016,3 тысячи тенге – на строительство магистральных сетей и внутриквартальных сетей севернее микрорайона Васильковский (на участке площадью 33,5 га) - 1 этап, город Кокшетау Акмолинской области. (Строительство магистральных инженерных сетей теплоснабжения и электроснабжения севернее микрорайона Васильковский, 3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5 181 тысяча тенге – на строительство магистральных и внутриквартальных сетей севернее микрорайона Васильковский (на участке площадью 33,5 га) в городе Кокшетау Акмолинской области 2 этап (1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7 762 тысячи тенге – на строительство наружных инженерных сетей и благоустройство к пяти тридцатиквартирным жилым домам в районе жилого комплекса Жансая в городе Кокшетау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6 222,4 тысячи тенге – на строительство внутриквартальных сетей благоустройство севернее микрорайона Васильковский (на участке площадью 13 га). Внутриквартальные сети и благоустройство для трех девятиэтажных жилых домов (позиции 11.12.13) в городе Кокшетау Акмолинской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Учесть, что в городском бюджете на 2015 год предусмотрены бюджетные кредиты за счет средств республиканского бюджета в сумме 1 383 931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17 838 тысяч тенге -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444 770 тысяч тенге – на проектирование и (или)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921 323 тысячи тенге – на реконструкцию и строительство систем тепло-, водоснабжения и водоотведения.»;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Учесть, что в затратах городского бюджета на 2015 год предусмотрены целевые текущие трансферты в областной бюджет в сумме 46 652 тысячи тенге, в связи с передачей расходов, предусмотренных на осуществление образовательного процесса в организациях среднего образования в соответствии с государственными общеобязательными стандартами образования, для проведения апробации по внедрению подушевого финансирования в среднем образовании бюджета.»;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39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А.Шаримова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Кокшетау                       Е.Маржикпаев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«12» июня 2015 года</w:t>
      </w:r>
    </w:p>
    <w:bookmarkStart w:name="z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июня 2015 года № С-39/2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С-32/2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754"/>
        <w:gridCol w:w="776"/>
        <w:gridCol w:w="8654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22773952,7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15292905,0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950133,0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950133,0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4549000,0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4549000,0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1270680,0</w:t>
            </w:r>
          </w:p>
        </w:tc>
      </w:tr>
      <w:tr>
        <w:trPr>
          <w:trHeight w:val="3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737405,0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87238,0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445872,0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8210161,0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7922747,0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51619,0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212101,0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23694,0</w:t>
            </w:r>
          </w:p>
        </w:tc>
      </w:tr>
      <w:tr>
        <w:trPr>
          <w:trHeight w:val="13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312931,0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312931,0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72361,0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</w:p>
        </w:tc>
      </w:tr>
      <w:tr>
        <w:trPr>
          <w:trHeight w:val="8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5050,0</w:t>
            </w:r>
          </w:p>
        </w:tc>
      </w:tr>
      <w:tr>
        <w:trPr>
          <w:trHeight w:val="8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5050,0</w:t>
            </w:r>
          </w:p>
        </w:tc>
      </w:tr>
      <w:tr>
        <w:trPr>
          <w:trHeight w:val="99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1027,0</w:t>
            </w:r>
          </w:p>
        </w:tc>
      </w:tr>
      <w:tr>
        <w:trPr>
          <w:trHeight w:val="11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1027,0</w:t>
            </w:r>
          </w:p>
        </w:tc>
      </w:tr>
      <w:tr>
        <w:trPr>
          <w:trHeight w:val="13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16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9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40240,0</w:t>
            </w:r>
          </w:p>
        </w:tc>
      </w:tr>
      <w:tr>
        <w:trPr>
          <w:trHeight w:val="4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40240,0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835450,0</w:t>
            </w:r>
          </w:p>
        </w:tc>
      </w:tr>
      <w:tr>
        <w:trPr>
          <w:trHeight w:val="57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540450,0</w:t>
            </w:r>
          </w:p>
        </w:tc>
      </w:tr>
      <w:tr>
        <w:trPr>
          <w:trHeight w:val="5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540450,0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295000,0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270000,0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6573236,7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6573236,7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6573236,7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768"/>
        <w:gridCol w:w="532"/>
        <w:gridCol w:w="8983"/>
        <w:gridCol w:w="2822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22507675,9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569001,7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15721,0</w:t>
            </w:r>
          </w:p>
        </w:tc>
      </w:tr>
      <w:tr>
        <w:trPr>
          <w:trHeight w:val="8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103457,8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101487,8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29759,0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26759,0</w:t>
            </w:r>
          </w:p>
        </w:tc>
      </w:tr>
      <w:tr>
        <w:trPr>
          <w:trHeight w:val="6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34058,0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24299,7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23190,0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7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40506,0</w:t>
            </w:r>
          </w:p>
        </w:tc>
      </w:tr>
      <w:tr>
        <w:trPr>
          <w:trHeight w:val="12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40506,0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322200,9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322200,9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997865,9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997865,9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18485,6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979380,3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105399,0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92214,0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92214,0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5925675,2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1703799,0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983906,0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719893,0</w:t>
            </w:r>
          </w:p>
        </w:tc>
      </w:tr>
      <w:tr>
        <w:trPr>
          <w:trHeight w:val="7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3485744,3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3242734,3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243010,0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33729,0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33729,0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325813,0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109206,0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17725,0</w:t>
            </w:r>
          </w:p>
        </w:tc>
      </w:tr>
      <w:tr>
        <w:trPr>
          <w:trHeight w:val="7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57415,0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6710,0</w:t>
            </w:r>
          </w:p>
        </w:tc>
      </w:tr>
      <w:tr>
        <w:trPr>
          <w:trHeight w:val="13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11114,0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104328,0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358909,9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358909,9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720858,8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7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606886,7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68805,7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30658,0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151660,0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42433,0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6873,0</w:t>
            </w:r>
          </w:p>
        </w:tc>
      </w:tr>
      <w:tr>
        <w:trPr>
          <w:trHeight w:val="21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77916,0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118969,0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104360,1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55321,1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2198,0</w:t>
            </w:r>
          </w:p>
        </w:tc>
      </w:tr>
      <w:tr>
        <w:trPr>
          <w:trHeight w:val="7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19059,0</w:t>
            </w:r>
          </w:p>
        </w:tc>
      </w:tr>
      <w:tr>
        <w:trPr>
          <w:trHeight w:val="10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3708578,6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603427,0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210589,0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390838,0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1555827,6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749575,9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47803,0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17372,0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1441747,0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205889,0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626706,0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605542,0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421034,0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103295,0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103295,0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74500,0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74500,0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30876,5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83659,0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58740,0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24919,0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39453,0</w:t>
            </w:r>
          </w:p>
        </w:tc>
      </w:tr>
      <w:tr>
        <w:trPr>
          <w:trHeight w:val="7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39453,0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23152,0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40134,5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27662,0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12290,6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8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67106,5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9215,4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18069,1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10805,6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7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22002,0</w:t>
            </w:r>
          </w:p>
        </w:tc>
      </w:tr>
      <w:tr>
        <w:trPr>
          <w:trHeight w:val="12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18774,0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98190,6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32184,0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31084,0</w:t>
            </w:r>
          </w:p>
        </w:tc>
      </w:tr>
      <w:tr>
        <w:trPr>
          <w:trHeight w:val="7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66006,6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20561,6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42962,8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2482,2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1426280,0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46056,0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1380224,0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429428,0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950796,0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220335,0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10629,0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9520,0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871,0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8234362,6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8234362,6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36397,6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8151313,0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46652,0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933443,2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939756,2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921323,0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921323,0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18433,2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595,2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595,2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17838,0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6313,0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6313,0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196988,0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196988,0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136575,0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136575,0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136575,0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60413,0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42413,0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42413,0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-864154,4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864154,4</w:t>
            </w:r>
          </w:p>
        </w:tc>
      </w:tr>
    </w:tbl>
    <w:bookmarkStart w:name="z2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июня 2015 года № С-39/2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Кокшетауского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С-32/2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в городе, города районного значения, поселка, села, сельского округа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774"/>
        <w:gridCol w:w="690"/>
        <w:gridCol w:w="8641"/>
        <w:gridCol w:w="286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141545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9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9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6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42618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</w:tr>
      <w:tr>
        <w:trPr>
          <w:trHeight w:val="6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</w:t>
            </w:r>
          </w:p>
        </w:tc>
      </w:tr>
      <w:tr>
        <w:trPr>
          <w:trHeight w:val="7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</w:t>
            </w:r>
          </w:p>
        </w:tc>
      </w:tr>
      <w:tr>
        <w:trPr>
          <w:trHeight w:val="8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25964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43457</w:t>
            </w:r>
          </w:p>
        </w:tc>
      </w:tr>
      <w:tr>
        <w:trPr>
          <w:trHeight w:val="9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43457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8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10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Станционный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9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9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8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