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97da" w14:textId="fb797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городу Кокшетау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6 августа 2015 года № С-40/4. Зарегистрировано Департаментом юстиции Акмолинской области 14 сентября 2015 года № 4975. Утратило силу решением Кокшетауского городского маслихата Акмолинской области от 18 апреля 2017 года № С-9/9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Кокшетауского городского маслихата Акмолинской области от 18.04.2017 </w:t>
      </w:r>
      <w:r>
        <w:rPr>
          <w:rFonts w:ascii="Times New Roman"/>
          <w:b w:val="false"/>
          <w:i w:val="false"/>
          <w:color w:val="ff0000"/>
          <w:sz w:val="28"/>
        </w:rPr>
        <w:t>№ С-9/9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нормы образования и накопления коммунальных отходов по городу Кокшетау,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Признать утратившим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"Об утверждении норм образования и накопления коммунальных отходов по городу Кокшетау" от 26 сентября 2013 года № С-20/3 (зарегистрировано в Реестре государственной регистрации нормативных правовых актов № 3872, опубликовано 07 ноября 2013 года в газете "Көкшетау" и 07 ноября 2013 года в газете "Степной Маяк").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пятого созыва,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40-й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Б.Бегалин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"06" августа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С-40/4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объектов жилищного фонда и нежилые помещения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6"/>
        <w:gridCol w:w="4401"/>
        <w:gridCol w:w="2672"/>
        <w:gridCol w:w="3421"/>
      </w:tblGrid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накопления коммунальных отходов в год,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санатории, прочие лечебно-профилактические учреждения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торговое место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