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4966" w14:textId="8134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Кокшетау от 6 января 2015 года № А-1/10 "Об утверждении государственного образовательного заказа на дошкольное воспитание и обучение, размера подушевого финансирования 
и родительской платы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10 декабря 2015 года № А-12/2092. Зарегистрировано Департаментом юстиции Акмолинской области 6 января 2016 года № 5174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от 6 января 2015 года № А-1/10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год» (зарегистрировано в Реестре государственной регистрации нормативных правовых актов № 4636, опубликовано 4 февраля 2015 года в газетах «Степной маяк» и «Кокшетау»),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Кокшетау Жылкыбаева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 города                   Ш.Садвакасов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А-12/2092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января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А-1/10 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в городе Кокшетау на 2015 год.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1998"/>
        <w:gridCol w:w="1088"/>
        <w:gridCol w:w="1952"/>
        <w:gridCol w:w="996"/>
        <w:gridCol w:w="2114"/>
        <w:gridCol w:w="1249"/>
        <w:gridCol w:w="1852"/>
        <w:gridCol w:w="800"/>
      </w:tblGrid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дошкольных организаций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66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13523,0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2"/>
        <w:gridCol w:w="1344"/>
        <w:gridCol w:w="2021"/>
        <w:gridCol w:w="1444"/>
        <w:gridCol w:w="2009"/>
        <w:gridCol w:w="1332"/>
        <w:gridCol w:w="2010"/>
        <w:gridCol w:w="14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</w:tr>
      <w:tr>
        <w:trPr>
          <w:trHeight w:val="375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42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21476,0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13523,0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11791,3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19097,3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11791,3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