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59ff2" w14:textId="a259f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Кокшетау от 24 февраля 2015 года № 13 "Об образовании избирательных участков в городе Кокшетау"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Кокшетау Акмолинской области от 8 декабря 2015 года № 57. Зарегистрировано Департаментом юстиции Акмолинской области 14 января 2016 года № 5209. Утратило силу решением акима города Кокшетау Акмолинской области от 29 декабря 2018 года № 37</w:t>
      </w:r>
    </w:p>
    <w:p>
      <w:pPr>
        <w:spacing w:after="0"/>
        <w:ind w:left="0"/>
        <w:jc w:val="both"/>
      </w:pPr>
      <w:r>
        <w:rPr>
          <w:rFonts w:ascii="Times New Roman"/>
          <w:b w:val="false"/>
          <w:i w:val="false"/>
          <w:color w:val="ff0000"/>
          <w:sz w:val="28"/>
        </w:rPr>
        <w:t xml:space="preserve">
      Сноска. Утратило силу решением акима города Кокшетау Акмолинской области от 29.12.2018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аким города Кокшетау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Кокшетау "Об образовании избирательных участков в городе Кокшетау" от 24 февраля 2015 года № 13 (зарегистрировано в Реестре государственной регистрации нормативных правовых актов № 4656, опубликовано 26 февраля 2015 года в газетах "Степной маяк" и "Көкшетау")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Кокшетау Тушанова Е.Ш.</w:t>
      </w:r>
    </w:p>
    <w:bookmarkEnd w:id="2"/>
    <w:bookmarkStart w:name="z5"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акима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Ш.Садвакасов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Кокшетауской</w:t>
            </w:r>
            <w:r>
              <w:br/>
            </w:r>
            <w:r>
              <w:rPr>
                <w:rFonts w:ascii="Times New Roman"/>
                <w:b w:val="false"/>
                <w:i/>
                <w:color w:val="000000"/>
                <w:sz w:val="20"/>
              </w:rPr>
              <w:t>городской территориальной</w:t>
            </w:r>
            <w:r>
              <w:br/>
            </w:r>
            <w:r>
              <w:rPr>
                <w:rFonts w:ascii="Times New Roman"/>
                <w:b w:val="false"/>
                <w:i/>
                <w:color w:val="000000"/>
                <w:sz w:val="20"/>
              </w:rPr>
              <w:t>избирательной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Калиева М.М.</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12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Кокшетау</w:t>
            </w:r>
            <w:r>
              <w:br/>
            </w:r>
            <w:r>
              <w:rPr>
                <w:rFonts w:ascii="Times New Roman"/>
                <w:b w:val="false"/>
                <w:i w:val="false"/>
                <w:color w:val="000000"/>
                <w:sz w:val="20"/>
              </w:rPr>
              <w:t>от "8" 12 2015 года</w:t>
            </w:r>
            <w:r>
              <w:br/>
            </w:r>
            <w:r>
              <w:rPr>
                <w:rFonts w:ascii="Times New Roman"/>
                <w:b w:val="false"/>
                <w:i w:val="false"/>
                <w:color w:val="000000"/>
                <w:sz w:val="20"/>
              </w:rPr>
              <w:t>№ 57</w:t>
            </w:r>
            <w:r>
              <w:br/>
            </w: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Кокшетау</w:t>
            </w:r>
            <w:r>
              <w:br/>
            </w:r>
            <w:r>
              <w:rPr>
                <w:rFonts w:ascii="Times New Roman"/>
                <w:b w:val="false"/>
                <w:i w:val="false"/>
                <w:color w:val="000000"/>
                <w:sz w:val="20"/>
              </w:rPr>
              <w:t>от 24 февраля 2015 года</w:t>
            </w:r>
            <w:r>
              <w:br/>
            </w:r>
            <w:r>
              <w:rPr>
                <w:rFonts w:ascii="Times New Roman"/>
                <w:b w:val="false"/>
                <w:i w:val="false"/>
                <w:color w:val="000000"/>
                <w:sz w:val="20"/>
              </w:rPr>
              <w:t>№ 13</w:t>
            </w:r>
          </w:p>
        </w:tc>
      </w:tr>
    </w:tbl>
    <w:bookmarkStart w:name="z7" w:id="4"/>
    <w:p>
      <w:pPr>
        <w:spacing w:after="0"/>
        <w:ind w:left="0"/>
        <w:jc w:val="left"/>
      </w:pPr>
      <w:r>
        <w:rPr>
          <w:rFonts w:ascii="Times New Roman"/>
          <w:b/>
          <w:i w:val="false"/>
          <w:color w:val="000000"/>
        </w:rPr>
        <w:t xml:space="preserve"> Избирательные участки города Кокшетау</w:t>
      </w:r>
    </w:p>
    <w:bookmarkEnd w:id="4"/>
    <w:bookmarkStart w:name="z8" w:id="5"/>
    <w:p>
      <w:pPr>
        <w:spacing w:after="0"/>
        <w:ind w:left="0"/>
        <w:jc w:val="both"/>
      </w:pPr>
      <w:r>
        <w:rPr>
          <w:rFonts w:ascii="Times New Roman"/>
          <w:b w:val="false"/>
          <w:i w:val="false"/>
          <w:color w:val="000000"/>
          <w:sz w:val="28"/>
        </w:rPr>
        <w:t>
      Избирательный участок № 1</w:t>
      </w:r>
    </w:p>
    <w:bookmarkEnd w:id="5"/>
    <w:p>
      <w:pPr>
        <w:spacing w:after="0"/>
        <w:ind w:left="0"/>
        <w:jc w:val="both"/>
      </w:pPr>
      <w:r>
        <w:rPr>
          <w:rFonts w:ascii="Times New Roman"/>
          <w:b w:val="false"/>
          <w:i w:val="false"/>
          <w:color w:val="000000"/>
          <w:sz w:val="28"/>
        </w:rPr>
        <w:t>
      село Красный Яр, улица Советская, 3, государственное коммунальное казенное предприятие "Дом Культуры "Кокше" при аппарате акима Красноярского сельского округа</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Абая - 1, 1 А, 2, 2 А, 2 Б, 3, 4, 5, 6, 7, 8, 10, 10 А, 11, 12, 13, 14, 15, 16, 17, 18, 18 А, 19, 20, 20 А, 22, 23, 24, 26, 26 А, 27, 28, 28 А, 29, 30, 30 А, 31, 32, 33, 34, 37, 37 А;</w:t>
      </w:r>
    </w:p>
    <w:p>
      <w:pPr>
        <w:spacing w:after="0"/>
        <w:ind w:left="0"/>
        <w:jc w:val="both"/>
      </w:pPr>
      <w:r>
        <w:rPr>
          <w:rFonts w:ascii="Times New Roman"/>
          <w:b w:val="false"/>
          <w:i w:val="false"/>
          <w:color w:val="000000"/>
          <w:sz w:val="28"/>
        </w:rPr>
        <w:t>
      улица Абылай хана - 1, 2, 3, 4, 5, 6, 7, 8, 9, 10, 11, 12, 15, 18, 21, 22, 23, 24, 27, 30, 31, 32, 33, 34, 35, 40, 42, 44, 46, 50, 52, 56, 58, 60, 62;</w:t>
      </w:r>
    </w:p>
    <w:p>
      <w:pPr>
        <w:spacing w:after="0"/>
        <w:ind w:left="0"/>
        <w:jc w:val="both"/>
      </w:pPr>
      <w:r>
        <w:rPr>
          <w:rFonts w:ascii="Times New Roman"/>
          <w:b w:val="false"/>
          <w:i w:val="false"/>
          <w:color w:val="000000"/>
          <w:sz w:val="28"/>
        </w:rPr>
        <w:t>
      улица Бейбитшилик – 2, 4, 10, 12, 16, 18, 20, 26, 30, 32, 34, 36, 38, 40, 42, 44, 46, 52, 54, 56, 58, 60, 62, 64, 66, 68, 70, 72, 74;</w:t>
      </w:r>
    </w:p>
    <w:p>
      <w:pPr>
        <w:spacing w:after="0"/>
        <w:ind w:left="0"/>
        <w:jc w:val="both"/>
      </w:pPr>
      <w:r>
        <w:rPr>
          <w:rFonts w:ascii="Times New Roman"/>
          <w:b w:val="false"/>
          <w:i w:val="false"/>
          <w:color w:val="000000"/>
          <w:sz w:val="28"/>
        </w:rPr>
        <w:t>
      улица Шокана Уалиханова - 1, 1 А, 3, 7, 13, 15, 17, 17 А, 19, 25, 27;</w:t>
      </w:r>
    </w:p>
    <w:p>
      <w:pPr>
        <w:spacing w:after="0"/>
        <w:ind w:left="0"/>
        <w:jc w:val="both"/>
      </w:pPr>
      <w:r>
        <w:rPr>
          <w:rFonts w:ascii="Times New Roman"/>
          <w:b w:val="false"/>
          <w:i w:val="false"/>
          <w:color w:val="000000"/>
          <w:sz w:val="28"/>
        </w:rPr>
        <w:t>
      улица Жидек – 3 А, 5, 5 Б, 7 Б, 8, 10, 11, 11 Б, 14, 15, 16, 16 А, 20, 24, 25, 27, 27 А, 28, 29, 30, 32, 34, 35, 36, 68;</w:t>
      </w:r>
    </w:p>
    <w:p>
      <w:pPr>
        <w:spacing w:after="0"/>
        <w:ind w:left="0"/>
        <w:jc w:val="both"/>
      </w:pPr>
      <w:r>
        <w:rPr>
          <w:rFonts w:ascii="Times New Roman"/>
          <w:b w:val="false"/>
          <w:i w:val="false"/>
          <w:color w:val="000000"/>
          <w:sz w:val="28"/>
        </w:rPr>
        <w:t>
      улица Заречная - 18, 19, 20, 21, 21 А, 22, 22 А, 23, 24, 26, 28;</w:t>
      </w:r>
    </w:p>
    <w:p>
      <w:pPr>
        <w:spacing w:after="0"/>
        <w:ind w:left="0"/>
        <w:jc w:val="both"/>
      </w:pPr>
      <w:r>
        <w:rPr>
          <w:rFonts w:ascii="Times New Roman"/>
          <w:b w:val="false"/>
          <w:i w:val="false"/>
          <w:color w:val="000000"/>
          <w:sz w:val="28"/>
        </w:rPr>
        <w:t>
      улица Укили Ыбырая - 1, 2, 3, 4, 5, 6, 7, 8, 9, 10, 11, 12, 13, 13 А, 14, 15, 16, 17, 18, 19, 20, 21, 22, 23, 24, 25, 26, 27, 28, 29, 30, 31, 32, 33, 34, 35, 36, 37, 39, 41, 43, 47;</w:t>
      </w:r>
    </w:p>
    <w:p>
      <w:pPr>
        <w:spacing w:after="0"/>
        <w:ind w:left="0"/>
        <w:jc w:val="both"/>
      </w:pPr>
      <w:r>
        <w:rPr>
          <w:rFonts w:ascii="Times New Roman"/>
          <w:b w:val="false"/>
          <w:i w:val="false"/>
          <w:color w:val="000000"/>
          <w:sz w:val="28"/>
        </w:rPr>
        <w:t>
      улица Комсомольская - 5, 7, 9, 9 А, 10, 11, 13, 17, 23;</w:t>
      </w:r>
    </w:p>
    <w:p>
      <w:pPr>
        <w:spacing w:after="0"/>
        <w:ind w:left="0"/>
        <w:jc w:val="both"/>
      </w:pPr>
      <w:r>
        <w:rPr>
          <w:rFonts w:ascii="Times New Roman"/>
          <w:b w:val="false"/>
          <w:i w:val="false"/>
          <w:color w:val="000000"/>
          <w:sz w:val="28"/>
        </w:rPr>
        <w:t>
      улица Ленина - 1, 2, 2 А, 3, 4, 5, 6, 7, 8, 9, 10, 11, 13, 14, 15, 16, 17, 20, 21, 23, 25, 27, 29, 31, 33, 34, 35, 36, 37, 38, 39, 41, 53;</w:t>
      </w:r>
    </w:p>
    <w:p>
      <w:pPr>
        <w:spacing w:after="0"/>
        <w:ind w:left="0"/>
        <w:jc w:val="both"/>
      </w:pPr>
      <w:r>
        <w:rPr>
          <w:rFonts w:ascii="Times New Roman"/>
          <w:b w:val="false"/>
          <w:i w:val="false"/>
          <w:color w:val="000000"/>
          <w:sz w:val="28"/>
        </w:rPr>
        <w:t>
      улица Мира - 1, 1 А, 2, 3, 4, 4 А, 5, 6, 7, 8, 9, 10, 11, 11 А, 12, 13, 14, 15, 15 А, 16, 17, 17 А, 18, 19, 20, 20 А, 21, 21 А, 22, 23, 24, 24 А, 25, 26, 27, 28, 30, 31, 32, 34, 35, 38, 40, 40 А;</w:t>
      </w:r>
    </w:p>
    <w:p>
      <w:pPr>
        <w:spacing w:after="0"/>
        <w:ind w:left="0"/>
        <w:jc w:val="both"/>
      </w:pPr>
      <w:r>
        <w:rPr>
          <w:rFonts w:ascii="Times New Roman"/>
          <w:b w:val="false"/>
          <w:i w:val="false"/>
          <w:color w:val="000000"/>
          <w:sz w:val="28"/>
        </w:rPr>
        <w:t>
      улица Наурыз - 1, 2, 4, 5, 6, 8, 9, 12 Б, 14, 16, 18, 24, 26 Г, 28, 32, 45, 46, 63, 72, 74;</w:t>
      </w:r>
    </w:p>
    <w:p>
      <w:pPr>
        <w:spacing w:after="0"/>
        <w:ind w:left="0"/>
        <w:jc w:val="both"/>
      </w:pPr>
      <w:r>
        <w:rPr>
          <w:rFonts w:ascii="Times New Roman"/>
          <w:b w:val="false"/>
          <w:i w:val="false"/>
          <w:color w:val="000000"/>
          <w:sz w:val="28"/>
        </w:rPr>
        <w:t>
      улица Садовая - 5, 6, 7, 8, 10, 11, 14, 14 А, 19, 20, 21, 22, 23, 31, 37, 39, 42, 42 А;</w:t>
      </w:r>
    </w:p>
    <w:p>
      <w:pPr>
        <w:spacing w:after="0"/>
        <w:ind w:left="0"/>
        <w:jc w:val="both"/>
      </w:pPr>
      <w:r>
        <w:rPr>
          <w:rFonts w:ascii="Times New Roman"/>
          <w:b w:val="false"/>
          <w:i w:val="false"/>
          <w:color w:val="000000"/>
          <w:sz w:val="28"/>
        </w:rPr>
        <w:t>
      улица И. Салахова - 4, 6, 8, 9, 10, 12, 13, 14, 15 А, 18, 19, 20, 21, 22, 23, 25, 27, 28, 30, 36, 43, 43 А, 49;</w:t>
      </w:r>
    </w:p>
    <w:p>
      <w:pPr>
        <w:spacing w:after="0"/>
        <w:ind w:left="0"/>
        <w:jc w:val="both"/>
      </w:pPr>
      <w:r>
        <w:rPr>
          <w:rFonts w:ascii="Times New Roman"/>
          <w:b w:val="false"/>
          <w:i w:val="false"/>
          <w:color w:val="000000"/>
          <w:sz w:val="28"/>
        </w:rPr>
        <w:t>
      улица Симферопольская - 5, 7, 8, 10, 11, 12, 14, 16, 16 А, 18;</w:t>
      </w:r>
    </w:p>
    <w:p>
      <w:pPr>
        <w:spacing w:after="0"/>
        <w:ind w:left="0"/>
        <w:jc w:val="both"/>
      </w:pPr>
      <w:r>
        <w:rPr>
          <w:rFonts w:ascii="Times New Roman"/>
          <w:b w:val="false"/>
          <w:i w:val="false"/>
          <w:color w:val="000000"/>
          <w:sz w:val="28"/>
        </w:rPr>
        <w:t>
      улица Советская - 1, 3, 4, 5, 7, 10, 12, 14, 16, 18, 20, 24;</w:t>
      </w:r>
    </w:p>
    <w:p>
      <w:pPr>
        <w:spacing w:after="0"/>
        <w:ind w:left="0"/>
        <w:jc w:val="both"/>
      </w:pPr>
      <w:r>
        <w:rPr>
          <w:rFonts w:ascii="Times New Roman"/>
          <w:b w:val="false"/>
          <w:i w:val="false"/>
          <w:color w:val="000000"/>
          <w:sz w:val="28"/>
        </w:rPr>
        <w:t>
      улица Абилжана Умышева - 1, 2, 3, 4, 4 Б, 5, 6, 6/2, 7, 8, 9, 10, 11, 12, 13, 14, 15, 16, 17, 18, 19, 20, 21, 22, 23, 24, 24/1, 25, 26, 26 А, 27, 28, 29, 30, 31, 32, 33, 33 А, 34, 35, 36, 37, 38, 39, 40, 41, 43, 47, 49, 51, 53, 55, 57, 59, 59 А, 63, 65, 67, 69;</w:t>
      </w:r>
    </w:p>
    <w:p>
      <w:pPr>
        <w:spacing w:after="0"/>
        <w:ind w:left="0"/>
        <w:jc w:val="both"/>
      </w:pPr>
      <w:r>
        <w:rPr>
          <w:rFonts w:ascii="Times New Roman"/>
          <w:b w:val="false"/>
          <w:i w:val="false"/>
          <w:color w:val="000000"/>
          <w:sz w:val="28"/>
        </w:rPr>
        <w:t>
      улица Целинная - 1, 1/1, 1 А, 1 Б, 2, 3, 4, 5, 6, 7, 8, 9, 9 А, 10, 11, 12, 13, 13 А, 14, 15, 15 А, 16, 17, 17 А, 18, 19, 20, 21, 22, 24, 25, 26, 27, 28, 29, 31, 32, 33, 34, 35, 36, 38, 40, 42, 46, 48, 50;</w:t>
      </w:r>
    </w:p>
    <w:p>
      <w:pPr>
        <w:spacing w:after="0"/>
        <w:ind w:left="0"/>
        <w:jc w:val="both"/>
      </w:pPr>
      <w:r>
        <w:rPr>
          <w:rFonts w:ascii="Times New Roman"/>
          <w:b w:val="false"/>
          <w:i w:val="false"/>
          <w:color w:val="000000"/>
          <w:sz w:val="28"/>
        </w:rPr>
        <w:t>
      улица Кокена Шакеева - 1, 2, 3, 4, 5, 6, 7, 8, 9, 10, 11, 12, 13, 16, 17, 18, 19, 20, 21, 22, 23, 24, 25, 26, 27, 28, 29, 30, 31, 32, 33, 34, 35, 36, 37, 38, 39, 40, 41, 42, 43, 44, 45, 46, 47, 49, 50, 51, 53, 55;</w:t>
      </w:r>
    </w:p>
    <w:p>
      <w:pPr>
        <w:spacing w:after="0"/>
        <w:ind w:left="0"/>
        <w:jc w:val="both"/>
      </w:pPr>
      <w:r>
        <w:rPr>
          <w:rFonts w:ascii="Times New Roman"/>
          <w:b w:val="false"/>
          <w:i w:val="false"/>
          <w:color w:val="000000"/>
          <w:sz w:val="28"/>
        </w:rPr>
        <w:t>
      улица Энергетиков - 1, 2, 4, 5, 21, 24;</w:t>
      </w:r>
    </w:p>
    <w:p>
      <w:pPr>
        <w:spacing w:after="0"/>
        <w:ind w:left="0"/>
        <w:jc w:val="both"/>
      </w:pPr>
      <w:r>
        <w:rPr>
          <w:rFonts w:ascii="Times New Roman"/>
          <w:b w:val="false"/>
          <w:i w:val="false"/>
          <w:color w:val="000000"/>
          <w:sz w:val="28"/>
        </w:rPr>
        <w:t>
      село Нурлы кош.</w:t>
      </w:r>
    </w:p>
    <w:bookmarkStart w:name="z9" w:id="6"/>
    <w:p>
      <w:pPr>
        <w:spacing w:after="0"/>
        <w:ind w:left="0"/>
        <w:jc w:val="both"/>
      </w:pPr>
      <w:r>
        <w:rPr>
          <w:rFonts w:ascii="Times New Roman"/>
          <w:b w:val="false"/>
          <w:i w:val="false"/>
          <w:color w:val="000000"/>
          <w:sz w:val="28"/>
        </w:rPr>
        <w:t>
      Избирательный участок № 2</w:t>
      </w:r>
    </w:p>
    <w:bookmarkEnd w:id="6"/>
    <w:p>
      <w:pPr>
        <w:spacing w:after="0"/>
        <w:ind w:left="0"/>
        <w:jc w:val="both"/>
      </w:pPr>
      <w:r>
        <w:rPr>
          <w:rFonts w:ascii="Times New Roman"/>
          <w:b w:val="false"/>
          <w:i w:val="false"/>
          <w:color w:val="000000"/>
          <w:sz w:val="28"/>
        </w:rPr>
        <w:t>
      село Красный Яр, улица Ленина, 68, коммунальное государственное учреждение "Агротехнический колледж № 3, село Красный Яр, город Кокшетау" управления образования Акмолинской области</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Азнабая Абилмажинова - 1, 2, 3, 4, 5, 6, 7, 8, 9, 10, 11, 12, 13, 13 А, 14, 16, 18, 19, 20, 21, 22, 24, 26, 28, 30, 32, 33, 34, 36, 38, 40, 42, 49;</w:t>
      </w:r>
    </w:p>
    <w:p>
      <w:pPr>
        <w:spacing w:after="0"/>
        <w:ind w:left="0"/>
        <w:jc w:val="both"/>
      </w:pPr>
      <w:r>
        <w:rPr>
          <w:rFonts w:ascii="Times New Roman"/>
          <w:b w:val="false"/>
          <w:i w:val="false"/>
          <w:color w:val="000000"/>
          <w:sz w:val="28"/>
        </w:rPr>
        <w:t>
      улица Абая - 39, 39 А, 41, 41 А, 43, 43 А, 45 А, 46, 47, 47 Б, 49, 51, 52, 53, 54, 56, 60, 60 А, 62, 64, 66, 67;</w:t>
      </w:r>
    </w:p>
    <w:p>
      <w:pPr>
        <w:spacing w:after="0"/>
        <w:ind w:left="0"/>
        <w:jc w:val="both"/>
      </w:pPr>
      <w:r>
        <w:rPr>
          <w:rFonts w:ascii="Times New Roman"/>
          <w:b w:val="false"/>
          <w:i w:val="false"/>
          <w:color w:val="000000"/>
          <w:sz w:val="28"/>
        </w:rPr>
        <w:t>
      улица Абылай хана - 47 А, 47 Б, 49, 51 А, 51 Б, 53, 53 А, 55, 57, 59, 61, 64, 65, 66, 70, 74, 76, 78, 80, 86;</w:t>
      </w:r>
    </w:p>
    <w:p>
      <w:pPr>
        <w:spacing w:after="0"/>
        <w:ind w:left="0"/>
        <w:jc w:val="both"/>
      </w:pPr>
      <w:r>
        <w:rPr>
          <w:rFonts w:ascii="Times New Roman"/>
          <w:b w:val="false"/>
          <w:i w:val="false"/>
          <w:color w:val="000000"/>
          <w:sz w:val="28"/>
        </w:rPr>
        <w:t>
      улица Шокана Уалиханова - 4, 8, 10, 12, 14, 20, 20 А, 22, 23, 23 А, 24, 24 А, 26, 28, 30, 32, 34, 35, 36, 37, 38, 39, 40, 41, 42, 43, 44, 45, 46, 47;</w:t>
      </w:r>
    </w:p>
    <w:p>
      <w:pPr>
        <w:spacing w:after="0"/>
        <w:ind w:left="0"/>
        <w:jc w:val="both"/>
      </w:pPr>
      <w:r>
        <w:rPr>
          <w:rFonts w:ascii="Times New Roman"/>
          <w:b w:val="false"/>
          <w:i w:val="false"/>
          <w:color w:val="000000"/>
          <w:sz w:val="28"/>
        </w:rPr>
        <w:t>
      улица Зеленая - 1, 2, 2 А, 3 А, 5, 6, 7, 9, 11, 13, 15, 15 А, 17, 19, 20, 21, 22, 23, 25, 27, 30 А, 31, 32, 33, 34, 35, 37, 39;</w:t>
      </w:r>
    </w:p>
    <w:p>
      <w:pPr>
        <w:spacing w:after="0"/>
        <w:ind w:left="0"/>
        <w:jc w:val="both"/>
      </w:pPr>
      <w:r>
        <w:rPr>
          <w:rFonts w:ascii="Times New Roman"/>
          <w:b w:val="false"/>
          <w:i w:val="false"/>
          <w:color w:val="000000"/>
          <w:sz w:val="28"/>
        </w:rPr>
        <w:t>
      улица Ленина - 40, 42, 44, 44 А, 46, 46 А, 46 В, 48, 50, 52, 54, 55, 56, 57, 58, 59, 61, 61 А, 62, 64, 66, 68, 68 А, 73, 73 А, 73 Б, 77, 77 А, 79, 81, 83;</w:t>
      </w:r>
    </w:p>
    <w:p>
      <w:pPr>
        <w:spacing w:after="0"/>
        <w:ind w:left="0"/>
        <w:jc w:val="both"/>
      </w:pPr>
      <w:r>
        <w:rPr>
          <w:rFonts w:ascii="Times New Roman"/>
          <w:b w:val="false"/>
          <w:i w:val="false"/>
          <w:color w:val="000000"/>
          <w:sz w:val="28"/>
        </w:rPr>
        <w:t>
      улица Мира - 37, 39, 41, 43, 43 А, 45, 47, 48, 49, 50, 51, 52, 54, 56, 58, 60, 62, 64, 66, 68, 70;</w:t>
      </w:r>
    </w:p>
    <w:p>
      <w:pPr>
        <w:spacing w:after="0"/>
        <w:ind w:left="0"/>
        <w:jc w:val="both"/>
      </w:pPr>
      <w:r>
        <w:rPr>
          <w:rFonts w:ascii="Times New Roman"/>
          <w:b w:val="false"/>
          <w:i w:val="false"/>
          <w:color w:val="000000"/>
          <w:sz w:val="28"/>
        </w:rPr>
        <w:t>
      улица Новоселова – 1, 2, 3, 3 А, 4, 5, 6, 7, 8, 9, 10, 11, 15, 16, 17, 20, 20 А, 21, 23, 25, 26, 26 А, 27, 28, 28 А, 29, 29 А, 29 Б, 31, 32, 33, 34, 37, 46;</w:t>
      </w:r>
    </w:p>
    <w:p>
      <w:pPr>
        <w:spacing w:after="0"/>
        <w:ind w:left="0"/>
        <w:jc w:val="both"/>
      </w:pPr>
      <w:r>
        <w:rPr>
          <w:rFonts w:ascii="Times New Roman"/>
          <w:b w:val="false"/>
          <w:i w:val="false"/>
          <w:color w:val="000000"/>
          <w:sz w:val="28"/>
        </w:rPr>
        <w:t>
      улица Первомайская - 3, 9, 9 А, 10, 11, 11 А, 13, 13 А, 15 А;</w:t>
      </w:r>
    </w:p>
    <w:p>
      <w:pPr>
        <w:spacing w:after="0"/>
        <w:ind w:left="0"/>
        <w:jc w:val="both"/>
      </w:pPr>
      <w:r>
        <w:rPr>
          <w:rFonts w:ascii="Times New Roman"/>
          <w:b w:val="false"/>
          <w:i w:val="false"/>
          <w:color w:val="000000"/>
          <w:sz w:val="28"/>
        </w:rPr>
        <w:t>
      улица СПТУ-9 - 1, 2, 2/4, 3, 4, 5, 6, 7, 8, 9, 42, 58, 60;</w:t>
      </w:r>
    </w:p>
    <w:p>
      <w:pPr>
        <w:spacing w:after="0"/>
        <w:ind w:left="0"/>
        <w:jc w:val="both"/>
      </w:pPr>
      <w:r>
        <w:rPr>
          <w:rFonts w:ascii="Times New Roman"/>
          <w:b w:val="false"/>
          <w:i w:val="false"/>
          <w:color w:val="000000"/>
          <w:sz w:val="28"/>
        </w:rPr>
        <w:t>
      улица Абилжана Умышева - 42, 44, 46, 48, 50, 52, 54, 56, 58, 60, 62, 64, 68, 70, 71, 72, 73, 74, 75, 76, 77, 78, 79, 80, 81, 82, 83, 84, 85, 86, 87, 88, 89;</w:t>
      </w:r>
    </w:p>
    <w:p>
      <w:pPr>
        <w:spacing w:after="0"/>
        <w:ind w:left="0"/>
        <w:jc w:val="both"/>
      </w:pPr>
      <w:r>
        <w:rPr>
          <w:rFonts w:ascii="Times New Roman"/>
          <w:b w:val="false"/>
          <w:i w:val="false"/>
          <w:color w:val="000000"/>
          <w:sz w:val="28"/>
        </w:rPr>
        <w:t>
      улица Целинная - 37, 39, 41, 43, 47, 54, 56, 58, 58 А, 60, 62, 78;</w:t>
      </w:r>
    </w:p>
    <w:p>
      <w:pPr>
        <w:spacing w:after="0"/>
        <w:ind w:left="0"/>
        <w:jc w:val="both"/>
      </w:pPr>
      <w:r>
        <w:rPr>
          <w:rFonts w:ascii="Times New Roman"/>
          <w:b w:val="false"/>
          <w:i w:val="false"/>
          <w:color w:val="000000"/>
          <w:sz w:val="28"/>
        </w:rPr>
        <w:t>
      улица Кокена Шакеева - 52, 54, 56, 58, 59, 60, 61, 62, 63, 64, 65, 66, 68, 68 А, 70, 71, 72, 73, 74, 75, 75 А, 77, 78, 78 А, 79, 80, 81, 82, 83, 84, 86, 87, 88, 89, 90, 90 А.</w:t>
      </w:r>
    </w:p>
    <w:bookmarkStart w:name="z10" w:id="7"/>
    <w:p>
      <w:pPr>
        <w:spacing w:after="0"/>
        <w:ind w:left="0"/>
        <w:jc w:val="both"/>
      </w:pPr>
      <w:r>
        <w:rPr>
          <w:rFonts w:ascii="Times New Roman"/>
          <w:b w:val="false"/>
          <w:i w:val="false"/>
          <w:color w:val="000000"/>
          <w:sz w:val="28"/>
        </w:rPr>
        <w:t>
      Избирательный участок № 3</w:t>
      </w:r>
    </w:p>
    <w:bookmarkEnd w:id="7"/>
    <w:p>
      <w:pPr>
        <w:spacing w:after="0"/>
        <w:ind w:left="0"/>
        <w:jc w:val="both"/>
      </w:pPr>
      <w:r>
        <w:rPr>
          <w:rFonts w:ascii="Times New Roman"/>
          <w:b w:val="false"/>
          <w:i w:val="false"/>
          <w:color w:val="000000"/>
          <w:sz w:val="28"/>
        </w:rPr>
        <w:t>
      село Красный Яр, улица Абилжана Умышева, 2 Б, коммунальное государственное учреждение "Областная детско-юношеская спортивная школа по национальным видам спорта" управления физической культуры и спорта Акмолинской области</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Ветлабораторная - 1, 2;</w:t>
      </w:r>
    </w:p>
    <w:p>
      <w:pPr>
        <w:spacing w:after="0"/>
        <w:ind w:left="0"/>
        <w:jc w:val="both"/>
      </w:pPr>
      <w:r>
        <w:rPr>
          <w:rFonts w:ascii="Times New Roman"/>
          <w:b w:val="false"/>
          <w:i w:val="false"/>
          <w:color w:val="000000"/>
          <w:sz w:val="28"/>
        </w:rPr>
        <w:t>
      улица Геологов - 1, 2, 2 А, 2 Г, 3, 4, 6, 7, 7 А, 8, 9, 10, 12, 13, 14, 15, 16, 17, 18, 19, 20, 21, 21 А, 22, 24, 25, 26, 28, 28 А, 30, 32, 33, 36, 36 А, 38, 39, 40, 42, 44, 46, 48, 48 А, 52, 54, 55, 57, 58, 65;</w:t>
      </w:r>
    </w:p>
    <w:p>
      <w:pPr>
        <w:spacing w:after="0"/>
        <w:ind w:left="0"/>
        <w:jc w:val="both"/>
      </w:pPr>
      <w:r>
        <w:rPr>
          <w:rFonts w:ascii="Times New Roman"/>
          <w:b w:val="false"/>
          <w:i w:val="false"/>
          <w:color w:val="000000"/>
          <w:sz w:val="28"/>
        </w:rPr>
        <w:t>
      улица Заречная - 1, 1 А, 2, 2 Б, 3, 4, 5, 6, 7, 7 А, 7 Б, 8, 9, 10, 10 А, 11, 12, 13, 15, 17;</w:t>
      </w:r>
    </w:p>
    <w:p>
      <w:pPr>
        <w:spacing w:after="0"/>
        <w:ind w:left="0"/>
        <w:jc w:val="both"/>
      </w:pPr>
      <w:r>
        <w:rPr>
          <w:rFonts w:ascii="Times New Roman"/>
          <w:b w:val="false"/>
          <w:i w:val="false"/>
          <w:color w:val="000000"/>
          <w:sz w:val="28"/>
        </w:rPr>
        <w:t>
      улица Кирова - 4, 5, 6, 7, 8, 9, 10, 11, 12, 13, 14, 15, 17, 19, 20, 21, 22, 23, 24, 25, 26, 27, 28, 29, 30, 32, 33, 34, 35, 36, 37, 38, 39, 40, 42, 43, 45, 46, 47, 48, 49, 50, 51, 52, 53, 54, 55, 56, 58, 59, 60, 61, 62, 63, 64, 66 А, 68, 70;</w:t>
      </w:r>
    </w:p>
    <w:p>
      <w:pPr>
        <w:spacing w:after="0"/>
        <w:ind w:left="0"/>
        <w:jc w:val="both"/>
      </w:pPr>
      <w:r>
        <w:rPr>
          <w:rFonts w:ascii="Times New Roman"/>
          <w:b w:val="false"/>
          <w:i w:val="false"/>
          <w:color w:val="000000"/>
          <w:sz w:val="28"/>
        </w:rPr>
        <w:t>
      улица Клубная - 2, 3, 5, 7, 11, 13, 15;</w:t>
      </w:r>
    </w:p>
    <w:p>
      <w:pPr>
        <w:spacing w:after="0"/>
        <w:ind w:left="0"/>
        <w:jc w:val="both"/>
      </w:pPr>
      <w:r>
        <w:rPr>
          <w:rFonts w:ascii="Times New Roman"/>
          <w:b w:val="false"/>
          <w:i w:val="false"/>
          <w:color w:val="000000"/>
          <w:sz w:val="28"/>
        </w:rPr>
        <w:t>
      улица Маншук Маметовой - 1, 2, 3, 4, 5, 6, 7, 8, 9, 10, 11, 12, 13, 14, 16, 17, 18, 20, 22, 24, 26, 28, 30, 32, 34, 36, 74;</w:t>
      </w:r>
    </w:p>
    <w:p>
      <w:pPr>
        <w:spacing w:after="0"/>
        <w:ind w:left="0"/>
        <w:jc w:val="both"/>
      </w:pPr>
      <w:r>
        <w:rPr>
          <w:rFonts w:ascii="Times New Roman"/>
          <w:b w:val="false"/>
          <w:i w:val="false"/>
          <w:color w:val="000000"/>
          <w:sz w:val="28"/>
        </w:rPr>
        <w:t>
      улица Островского - 1, 1 А, 2, 3, 4, 5, 6, 7, 8, 9, 10, 11, 12, 13, 14, 15, 15 А, 17, 18, 19;</w:t>
      </w:r>
    </w:p>
    <w:p>
      <w:pPr>
        <w:spacing w:after="0"/>
        <w:ind w:left="0"/>
        <w:jc w:val="both"/>
      </w:pPr>
      <w:r>
        <w:rPr>
          <w:rFonts w:ascii="Times New Roman"/>
          <w:b w:val="false"/>
          <w:i w:val="false"/>
          <w:color w:val="000000"/>
          <w:sz w:val="28"/>
        </w:rPr>
        <w:t>
      улица Сакена Сейфуллина - 1, 2, 3, 4, 5, 6, 7, 7 А, 8, 9, 10, 11, 12, 13, 14, 15, 16, 17, 18, 19, 20, 21, 22, 23, 24, 25, 26, 27, 28, 29, 30, 31, 32, 32 А, 33, 34, 35, 36, 37, 38, 39, 40, 41, 42, 43, 44, 45, 46, 47, 48, 49, 50, 51, 52, 53, 54, 55, 56, 57, 58, 60, 61, 64, 65, 71, 82;</w:t>
      </w:r>
    </w:p>
    <w:p>
      <w:pPr>
        <w:spacing w:after="0"/>
        <w:ind w:left="0"/>
        <w:jc w:val="both"/>
      </w:pPr>
      <w:r>
        <w:rPr>
          <w:rFonts w:ascii="Times New Roman"/>
          <w:b w:val="false"/>
          <w:i w:val="false"/>
          <w:color w:val="000000"/>
          <w:sz w:val="28"/>
        </w:rPr>
        <w:t>
      улица Симферопольская - 1 А, 19;</w:t>
      </w:r>
    </w:p>
    <w:p>
      <w:pPr>
        <w:spacing w:after="0"/>
        <w:ind w:left="0"/>
        <w:jc w:val="both"/>
      </w:pPr>
      <w:r>
        <w:rPr>
          <w:rFonts w:ascii="Times New Roman"/>
          <w:b w:val="false"/>
          <w:i w:val="false"/>
          <w:color w:val="000000"/>
          <w:sz w:val="28"/>
        </w:rPr>
        <w:t>
      улица Шахтеров - 1, 2, 3, 4, 5, 6, 7, 8, 8/3, 10, 11, 12;</w:t>
      </w:r>
    </w:p>
    <w:p>
      <w:pPr>
        <w:spacing w:after="0"/>
        <w:ind w:left="0"/>
        <w:jc w:val="both"/>
      </w:pPr>
      <w:r>
        <w:rPr>
          <w:rFonts w:ascii="Times New Roman"/>
          <w:b w:val="false"/>
          <w:i w:val="false"/>
          <w:color w:val="000000"/>
          <w:sz w:val="28"/>
        </w:rPr>
        <w:t>
      улица Шоная - 1, 1 Б, 2, 2 А, 2 Б, 3, 4, 5, 6, 7 А, 8, 9, 10, 11, 12, 13, 14, 15, 15 А, 16, 20, 24, 26, 28, 30, 32, 32 А, 34, 36, 38, 39;</w:t>
      </w:r>
    </w:p>
    <w:p>
      <w:pPr>
        <w:spacing w:after="0"/>
        <w:ind w:left="0"/>
        <w:jc w:val="both"/>
      </w:pPr>
      <w:r>
        <w:rPr>
          <w:rFonts w:ascii="Times New Roman"/>
          <w:b w:val="false"/>
          <w:i w:val="false"/>
          <w:color w:val="000000"/>
          <w:sz w:val="28"/>
        </w:rPr>
        <w:t>
      село Кызыл-Жулдыз.</w:t>
      </w:r>
    </w:p>
    <w:bookmarkStart w:name="z11" w:id="8"/>
    <w:p>
      <w:pPr>
        <w:spacing w:after="0"/>
        <w:ind w:left="0"/>
        <w:jc w:val="both"/>
      </w:pPr>
      <w:r>
        <w:rPr>
          <w:rFonts w:ascii="Times New Roman"/>
          <w:b w:val="false"/>
          <w:i w:val="false"/>
          <w:color w:val="000000"/>
          <w:sz w:val="28"/>
        </w:rPr>
        <w:t>
      Избирательный участок № 4</w:t>
      </w:r>
    </w:p>
    <w:bookmarkEnd w:id="8"/>
    <w:p>
      <w:pPr>
        <w:spacing w:after="0"/>
        <w:ind w:left="0"/>
        <w:jc w:val="both"/>
      </w:pPr>
      <w:r>
        <w:rPr>
          <w:rFonts w:ascii="Times New Roman"/>
          <w:b w:val="false"/>
          <w:i w:val="false"/>
          <w:color w:val="000000"/>
          <w:sz w:val="28"/>
        </w:rPr>
        <w:t>
      село Красный Яр, улица Школьная, 13, коммунальное государственное учреждение "Красноярская средняя школа № 2" отдела образования города Кокшетау</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50 лет октября - 1, 2, 3, 4, 5, 6, 7, 8, 9, 15;</w:t>
      </w:r>
    </w:p>
    <w:p>
      <w:pPr>
        <w:spacing w:after="0"/>
        <w:ind w:left="0"/>
        <w:jc w:val="both"/>
      </w:pPr>
      <w:r>
        <w:rPr>
          <w:rFonts w:ascii="Times New Roman"/>
          <w:b w:val="false"/>
          <w:i w:val="false"/>
          <w:color w:val="000000"/>
          <w:sz w:val="28"/>
        </w:rPr>
        <w:t>
      улица Автобаза - 1, 2, 3, 4, 5, 6, 7, 9, 11, 12, 13, 14, 15, 16, 17, 18, 19, 19/1, 20, 22, 23, 24, 25, 28, 29, 45;</w:t>
      </w:r>
    </w:p>
    <w:p>
      <w:pPr>
        <w:spacing w:after="0"/>
        <w:ind w:left="0"/>
        <w:jc w:val="both"/>
      </w:pPr>
      <w:r>
        <w:rPr>
          <w:rFonts w:ascii="Times New Roman"/>
          <w:b w:val="false"/>
          <w:i w:val="false"/>
          <w:color w:val="000000"/>
          <w:sz w:val="28"/>
        </w:rPr>
        <w:t>
      улица Н. Вавилова - 1, 2, 3, 5, 6, 8, 9;</w:t>
      </w:r>
    </w:p>
    <w:p>
      <w:pPr>
        <w:spacing w:after="0"/>
        <w:ind w:left="0"/>
        <w:jc w:val="both"/>
      </w:pPr>
      <w:r>
        <w:rPr>
          <w:rFonts w:ascii="Times New Roman"/>
          <w:b w:val="false"/>
          <w:i w:val="false"/>
          <w:color w:val="000000"/>
          <w:sz w:val="28"/>
        </w:rPr>
        <w:t>
      улица Интернациональная - 1, 2, 3, 4, 5, 6, 7;</w:t>
      </w:r>
    </w:p>
    <w:p>
      <w:pPr>
        <w:spacing w:after="0"/>
        <w:ind w:left="0"/>
        <w:jc w:val="both"/>
      </w:pPr>
      <w:r>
        <w:rPr>
          <w:rFonts w:ascii="Times New Roman"/>
          <w:b w:val="false"/>
          <w:i w:val="false"/>
          <w:color w:val="000000"/>
          <w:sz w:val="28"/>
        </w:rPr>
        <w:t>
      улица Красноярская - 1, 2, 3, 4, 5, 6, 7, 8, 9, 10, 12;</w:t>
      </w:r>
    </w:p>
    <w:p>
      <w:pPr>
        <w:spacing w:after="0"/>
        <w:ind w:left="0"/>
        <w:jc w:val="both"/>
      </w:pPr>
      <w:r>
        <w:rPr>
          <w:rFonts w:ascii="Times New Roman"/>
          <w:b w:val="false"/>
          <w:i w:val="false"/>
          <w:color w:val="000000"/>
          <w:sz w:val="28"/>
        </w:rPr>
        <w:t>
      улица Майская - 1, 2, 3, 4, 5, 6, 7, 8, 9, 10, 11, 12, 13, 14, 15;</w:t>
      </w:r>
    </w:p>
    <w:p>
      <w:pPr>
        <w:spacing w:after="0"/>
        <w:ind w:left="0"/>
        <w:jc w:val="both"/>
      </w:pPr>
      <w:r>
        <w:rPr>
          <w:rFonts w:ascii="Times New Roman"/>
          <w:b w:val="false"/>
          <w:i w:val="false"/>
          <w:color w:val="000000"/>
          <w:sz w:val="28"/>
        </w:rPr>
        <w:t>
      улица Урожайная - 2, 3, 4, 5, 6, 7, 8, 10, 11, 12, 14, 15, 16, 17, 18, 19, 20, 21, 22, 23, 24, 25, 62;</w:t>
      </w:r>
    </w:p>
    <w:p>
      <w:pPr>
        <w:spacing w:after="0"/>
        <w:ind w:left="0"/>
        <w:jc w:val="both"/>
      </w:pPr>
      <w:r>
        <w:rPr>
          <w:rFonts w:ascii="Times New Roman"/>
          <w:b w:val="false"/>
          <w:i w:val="false"/>
          <w:color w:val="000000"/>
          <w:sz w:val="28"/>
        </w:rPr>
        <w:t>
      улица Школьная - 1, 1 А, 2, 3, 4, 5, 6, 7, 8, 9, 10, 12, 14, 15, 16, 18;</w:t>
      </w:r>
    </w:p>
    <w:p>
      <w:pPr>
        <w:spacing w:after="0"/>
        <w:ind w:left="0"/>
        <w:jc w:val="both"/>
      </w:pPr>
      <w:r>
        <w:rPr>
          <w:rFonts w:ascii="Times New Roman"/>
          <w:b w:val="false"/>
          <w:i w:val="false"/>
          <w:color w:val="000000"/>
          <w:sz w:val="28"/>
        </w:rPr>
        <w:t>
      улица Юбилейная - 2, 3, 4, 5, 6, 7, 8, 9.</w:t>
      </w:r>
    </w:p>
    <w:bookmarkStart w:name="z12" w:id="9"/>
    <w:p>
      <w:pPr>
        <w:spacing w:after="0"/>
        <w:ind w:left="0"/>
        <w:jc w:val="both"/>
      </w:pPr>
      <w:r>
        <w:rPr>
          <w:rFonts w:ascii="Times New Roman"/>
          <w:b w:val="false"/>
          <w:i w:val="false"/>
          <w:color w:val="000000"/>
          <w:sz w:val="28"/>
        </w:rPr>
        <w:t>
      Избирательный участок № 5</w:t>
      </w:r>
    </w:p>
    <w:bookmarkEnd w:id="9"/>
    <w:p>
      <w:pPr>
        <w:spacing w:after="0"/>
        <w:ind w:left="0"/>
        <w:jc w:val="both"/>
      </w:pPr>
      <w:r>
        <w:rPr>
          <w:rFonts w:ascii="Times New Roman"/>
          <w:b w:val="false"/>
          <w:i w:val="false"/>
          <w:color w:val="000000"/>
          <w:sz w:val="28"/>
        </w:rPr>
        <w:t>
      город Кокшетау, улица М. Ауэзова, 48 Б, коммунальное государственное учреждение "Средняя школа № 10"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 3, 5, 7, 9, 11, 13, 15, 17, 21, 23, 27, 29, 31, 33, 33 А, 35, 37, 37 А, 39, 39 А, 41, 43, 43 А, 45, 47, 47 А;</w:t>
      </w:r>
    </w:p>
    <w:p>
      <w:pPr>
        <w:spacing w:after="0"/>
        <w:ind w:left="0"/>
        <w:jc w:val="both"/>
      </w:pPr>
      <w:r>
        <w:rPr>
          <w:rFonts w:ascii="Times New Roman"/>
          <w:b w:val="false"/>
          <w:i w:val="false"/>
          <w:color w:val="000000"/>
          <w:sz w:val="28"/>
        </w:rPr>
        <w:t>
      улица Акселеу - 4, 8, 8 А, 9, 11, 16, 19, 20, 27, 32, 33;</w:t>
      </w:r>
    </w:p>
    <w:p>
      <w:pPr>
        <w:spacing w:after="0"/>
        <w:ind w:left="0"/>
        <w:jc w:val="both"/>
      </w:pPr>
      <w:r>
        <w:rPr>
          <w:rFonts w:ascii="Times New Roman"/>
          <w:b w:val="false"/>
          <w:i w:val="false"/>
          <w:color w:val="000000"/>
          <w:sz w:val="28"/>
        </w:rPr>
        <w:t>
      улица М. Ауэзова - 1, 2, 2 Г, 4, 4 А, 5, 6, 6 А, 7, 8, 8 А, 9, 10, 10 Б, 11, 12, 12 А, 12 Б, 13, 14, 14 А, 14 Б, 15, 16, 16 А, 17, 17 А, 18, 18 А, 19, 20, 22, 23, 24, 26, 27, 28, 29, 30, 32, 33, 34, 35, 36, 37, 38, 39, 40, 41, 42, 43, 44, 45, 46, 47, 47 А, 48, 49, 50, 50 А, 51, 52, 53, 54, 55, 56, 57, 58, 59, 60, 61, 62, 63, 64, 65, 66, 67, 68, 69, 70, 71, 72, 73, 75, 76, 77, 77 А, 78, 79, 80, 81, 82, 83, 85, 87, 88, 92, 94, 96, 98, 100, 102, 104, 106, 108, 110, 112, 114, 116, 118, 120, 122, 124, 126, 128, 130, 132, 134, 136, 138, 140, 142, 144, 148, 150, 152, 154, 156, 158, 160;</w:t>
      </w:r>
    </w:p>
    <w:p>
      <w:pPr>
        <w:spacing w:after="0"/>
        <w:ind w:left="0"/>
        <w:jc w:val="both"/>
      </w:pPr>
      <w:r>
        <w:rPr>
          <w:rFonts w:ascii="Times New Roman"/>
          <w:b w:val="false"/>
          <w:i w:val="false"/>
          <w:color w:val="000000"/>
          <w:sz w:val="28"/>
        </w:rPr>
        <w:t>
      улица Е. Брусиловского - 37, 49, 51, 52, 53, 57, 58, 59, 62, 65, 65 А, 68, 69, 72, 75, 76, 78, 81, 82, 88, 89, 91, 94, 111, 126, 127, 131, 132, 133, 139, 147, 151, 152;</w:t>
      </w:r>
    </w:p>
    <w:p>
      <w:pPr>
        <w:spacing w:after="0"/>
        <w:ind w:left="0"/>
        <w:jc w:val="both"/>
      </w:pPr>
      <w:r>
        <w:rPr>
          <w:rFonts w:ascii="Times New Roman"/>
          <w:b w:val="false"/>
          <w:i w:val="false"/>
          <w:color w:val="000000"/>
          <w:sz w:val="28"/>
        </w:rPr>
        <w:t>
      улица Букпа - 2, 4, 6, 8, 9, 14, 18, 24, 25, 27, 28, 33, 37;</w:t>
      </w:r>
    </w:p>
    <w:p>
      <w:pPr>
        <w:spacing w:after="0"/>
        <w:ind w:left="0"/>
        <w:jc w:val="both"/>
      </w:pPr>
      <w:r>
        <w:rPr>
          <w:rFonts w:ascii="Times New Roman"/>
          <w:b w:val="false"/>
          <w:i w:val="false"/>
          <w:color w:val="000000"/>
          <w:sz w:val="28"/>
        </w:rPr>
        <w:t>
      улица В. Пика - 1, 2, 2 А, 3, 4, 5, 6, 7, 8, 9, 10, 11, 12, 13, 14, 15, 15 А, 16, 17, 18, 19, 20, 21, 22, 23, 24, 25, 26, 27, 28, 29, 30, 32, 33, 35, 35 А, 37, 37 А, 39, 41, 45, 49, 49 А;</w:t>
      </w:r>
    </w:p>
    <w:p>
      <w:pPr>
        <w:spacing w:after="0"/>
        <w:ind w:left="0"/>
        <w:jc w:val="both"/>
      </w:pPr>
      <w:r>
        <w:rPr>
          <w:rFonts w:ascii="Times New Roman"/>
          <w:b w:val="false"/>
          <w:i w:val="false"/>
          <w:color w:val="000000"/>
          <w:sz w:val="28"/>
        </w:rPr>
        <w:t>
      улица Н. Вавилова - 1, 2, 3, 4, 6, 7 А, 8, 9, 11, 11 Б, 13, 14, 18, 19 А, 21, 22, 24;</w:t>
      </w:r>
    </w:p>
    <w:p>
      <w:pPr>
        <w:spacing w:after="0"/>
        <w:ind w:left="0"/>
        <w:jc w:val="both"/>
      </w:pPr>
      <w:r>
        <w:rPr>
          <w:rFonts w:ascii="Times New Roman"/>
          <w:b w:val="false"/>
          <w:i w:val="false"/>
          <w:color w:val="000000"/>
          <w:sz w:val="28"/>
        </w:rPr>
        <w:t>
      улица Воровского - 1, 2, 3, 4, 5, 6, 8, 9, 10, 11, 12, 13, 14, 15, 16, 19, 21, 23, 25;</w:t>
      </w:r>
    </w:p>
    <w:p>
      <w:pPr>
        <w:spacing w:after="0"/>
        <w:ind w:left="0"/>
        <w:jc w:val="both"/>
      </w:pPr>
      <w:r>
        <w:rPr>
          <w:rFonts w:ascii="Times New Roman"/>
          <w:b w:val="false"/>
          <w:i w:val="false"/>
          <w:color w:val="000000"/>
          <w:sz w:val="28"/>
        </w:rPr>
        <w:t>
      улица Глинина - 1, 2, 3, 4, 5, 6, 7, 8, 9, 10, 12, 14, 15, 20, 21, 22, 25;</w:t>
      </w:r>
    </w:p>
    <w:p>
      <w:pPr>
        <w:spacing w:after="0"/>
        <w:ind w:left="0"/>
        <w:jc w:val="both"/>
      </w:pPr>
      <w:r>
        <w:rPr>
          <w:rFonts w:ascii="Times New Roman"/>
          <w:b w:val="false"/>
          <w:i w:val="false"/>
          <w:color w:val="000000"/>
          <w:sz w:val="28"/>
        </w:rPr>
        <w:t>
      улица Ахмета Жубанова - 6, 10, 14, 16, 20, 24, 25, 26, 32, 33, 34, 35, 37, 45, 46, 48, 52, 53, 54, 56, 58, 59, 60, 62, 68, 72, 78, 82, 86, 87, 90, 91, 93, 94, 99, 101, 103, 105, 106, 107, 109, 127, 128, 130, 133, 134, 137, 140, 141, 142, 143, 144, 146, 152;</w:t>
      </w:r>
    </w:p>
    <w:p>
      <w:pPr>
        <w:spacing w:after="0"/>
        <w:ind w:left="0"/>
        <w:jc w:val="both"/>
      </w:pPr>
      <w:r>
        <w:rPr>
          <w:rFonts w:ascii="Times New Roman"/>
          <w:b w:val="false"/>
          <w:i w:val="false"/>
          <w:color w:val="000000"/>
          <w:sz w:val="28"/>
        </w:rPr>
        <w:t>
      улица А. Затаевича - 9, 12, 13, 15, 20, 21, 24, 30, 30 А, 33, 34, 35, 42, 43, 46, 60, 62, 64, 68, 69, 70, 76, 78, 79, 81, 82, 92, 95, 100, 101, 102, 105, 109, 110, 116, 118, 119, 122, 124, 127, 129, 133, 134, 140, 142, 146, 148, 149;</w:t>
      </w:r>
    </w:p>
    <w:p>
      <w:pPr>
        <w:spacing w:after="0"/>
        <w:ind w:left="0"/>
        <w:jc w:val="both"/>
      </w:pPr>
      <w:r>
        <w:rPr>
          <w:rFonts w:ascii="Times New Roman"/>
          <w:b w:val="false"/>
          <w:i w:val="false"/>
          <w:color w:val="000000"/>
          <w:sz w:val="28"/>
        </w:rPr>
        <w:t>
      улица Канай би - 2, 2 Б, 3, 5, 6, 8, 9, 10, 11, 13, 14, 15, 16, 18, 19, 21, 22, 24;</w:t>
      </w:r>
    </w:p>
    <w:p>
      <w:pPr>
        <w:spacing w:after="0"/>
        <w:ind w:left="0"/>
        <w:jc w:val="both"/>
      </w:pPr>
      <w:r>
        <w:rPr>
          <w:rFonts w:ascii="Times New Roman"/>
          <w:b w:val="false"/>
          <w:i w:val="false"/>
          <w:color w:val="000000"/>
          <w:sz w:val="28"/>
        </w:rPr>
        <w:t>
      улица Кенесары Касымулы - 2, 4, 6, 10, 12, 14, 16, 18, 20, 22, 26;</w:t>
      </w:r>
    </w:p>
    <w:p>
      <w:pPr>
        <w:spacing w:after="0"/>
        <w:ind w:left="0"/>
        <w:jc w:val="both"/>
      </w:pPr>
      <w:r>
        <w:rPr>
          <w:rFonts w:ascii="Times New Roman"/>
          <w:b w:val="false"/>
          <w:i w:val="false"/>
          <w:color w:val="000000"/>
          <w:sz w:val="28"/>
        </w:rPr>
        <w:t>
      улица Магзи Абулкасымова - 2, 4, 4 А, 6, 8, 10, 12, 14, 20, 24, 26, 28, 30, 32, 34;</w:t>
      </w:r>
    </w:p>
    <w:p>
      <w:pPr>
        <w:spacing w:after="0"/>
        <w:ind w:left="0"/>
        <w:jc w:val="both"/>
      </w:pPr>
      <w:r>
        <w:rPr>
          <w:rFonts w:ascii="Times New Roman"/>
          <w:b w:val="false"/>
          <w:i w:val="false"/>
          <w:color w:val="000000"/>
          <w:sz w:val="28"/>
        </w:rPr>
        <w:t>
      Коттеджи – 1, 2, 3, 7, 8, 11, 13, 14, 15 А, 17, 30;</w:t>
      </w:r>
    </w:p>
    <w:p>
      <w:pPr>
        <w:spacing w:after="0"/>
        <w:ind w:left="0"/>
        <w:jc w:val="both"/>
      </w:pPr>
      <w:r>
        <w:rPr>
          <w:rFonts w:ascii="Times New Roman"/>
          <w:b w:val="false"/>
          <w:i w:val="false"/>
          <w:color w:val="000000"/>
          <w:sz w:val="28"/>
        </w:rPr>
        <w:t>
      улица Шакарима Кудайбердиева - 1, 2, 3, 4, 5, 6, 7 А, 8, 9, 10, 10 Г, 11, 12, 13, 14, 15, 17, 18, 19, 21, 22, 23, 24, 25, 26, 27, 28, 30, 32, 34, 36, 38;</w:t>
      </w:r>
    </w:p>
    <w:p>
      <w:pPr>
        <w:spacing w:after="0"/>
        <w:ind w:left="0"/>
        <w:jc w:val="both"/>
      </w:pPr>
      <w:r>
        <w:rPr>
          <w:rFonts w:ascii="Times New Roman"/>
          <w:b w:val="false"/>
          <w:i w:val="false"/>
          <w:color w:val="000000"/>
          <w:sz w:val="28"/>
        </w:rPr>
        <w:t>
      улица Кызыл жар - 10, 16, 30, 40, 46, 62, 78, 92, 104, 126, 138, 152;</w:t>
      </w:r>
    </w:p>
    <w:p>
      <w:pPr>
        <w:spacing w:after="0"/>
        <w:ind w:left="0"/>
        <w:jc w:val="both"/>
      </w:pPr>
      <w:r>
        <w:rPr>
          <w:rFonts w:ascii="Times New Roman"/>
          <w:b w:val="false"/>
          <w:i w:val="false"/>
          <w:color w:val="000000"/>
          <w:sz w:val="28"/>
        </w:rPr>
        <w:t>
      улица Маяка - 1, 2, 3, 4, 5, 6, 7, 7 А, 8, 9, 10, 11, 12, 13, 14, 14 А, 14 Б, 15, 15 А, 16, 17, 17 Б, 18, 19, 20, 21, 22, 23, 24, 25, 26, 27, 28, 29, 30, 31, 32, 33, 34, 35, 36, 37, 39, 40, 41, 42, 43, 43 А, 43 Б, 43 В, 44, 45, 45 А, 45 Б, 46, 47, 48, 50, 52, 53, 53 А, 55, 55 А;</w:t>
      </w:r>
    </w:p>
    <w:p>
      <w:pPr>
        <w:spacing w:after="0"/>
        <w:ind w:left="0"/>
        <w:jc w:val="both"/>
      </w:pPr>
      <w:r>
        <w:rPr>
          <w:rFonts w:ascii="Times New Roman"/>
          <w:b w:val="false"/>
          <w:i w:val="false"/>
          <w:color w:val="000000"/>
          <w:sz w:val="28"/>
        </w:rPr>
        <w:t>
      улица Каганова - 1, 2, 3, 4, 5, 6, 7, 8, 9, 10, 11, 12, 13, 13 А, 14, 15, 16, 17, 18, 19, 20, 22, 23, 24, 25, 26, 27, 28, 29, 30, 31, 32, 34, 35, 36, 40, 42, 44, 46, 48, 50, 52, 54, 56, 58, 60, 61, 62, 64;</w:t>
      </w:r>
    </w:p>
    <w:p>
      <w:pPr>
        <w:spacing w:after="0"/>
        <w:ind w:left="0"/>
        <w:jc w:val="both"/>
      </w:pPr>
      <w:r>
        <w:rPr>
          <w:rFonts w:ascii="Times New Roman"/>
          <w:b w:val="false"/>
          <w:i w:val="false"/>
          <w:color w:val="000000"/>
          <w:sz w:val="28"/>
        </w:rPr>
        <w:t>
      проезд Дорожный - 1, 2, 3, 4, 5;</w:t>
      </w:r>
    </w:p>
    <w:p>
      <w:pPr>
        <w:spacing w:after="0"/>
        <w:ind w:left="0"/>
        <w:jc w:val="both"/>
      </w:pPr>
      <w:r>
        <w:rPr>
          <w:rFonts w:ascii="Times New Roman"/>
          <w:b w:val="false"/>
          <w:i w:val="false"/>
          <w:color w:val="000000"/>
          <w:sz w:val="28"/>
        </w:rPr>
        <w:t>
      улица Подгорная - 1, 1 А, 2, 2 А, 2 Б, 3, 4, 4 А, 5, 6, 7, 8, 9, 9 А, 10, 11, 12, 13, 14, 14 Б, 15, 16, 17, 18, 19, 20, 21, 22, 23, 24, 25, 25 А, 26, 27, 28, 28 А, 29, 29 А, 30, 31, 32, 33, 34, 35, 36, 37, 38, 39, 40, 41, 42, 43, 44, 44 Б, 45, 46, 46 А, 47, 48, 49, 50, 51, 52, 53, 54, 55, 57;</w:t>
      </w:r>
    </w:p>
    <w:p>
      <w:pPr>
        <w:spacing w:after="0"/>
        <w:ind w:left="0"/>
        <w:jc w:val="both"/>
      </w:pPr>
      <w:r>
        <w:rPr>
          <w:rFonts w:ascii="Times New Roman"/>
          <w:b w:val="false"/>
          <w:i w:val="false"/>
          <w:color w:val="000000"/>
          <w:sz w:val="28"/>
        </w:rPr>
        <w:t>
      улица Пригородная - 1, 2, 3, 4, 5, 6, 7, 8, 9, 10, 11, 13, 14, 15, 15 А, 16, 17, 17 А, 18, 19, 20, 21, 22, 23, 24, 25, 27, 27 Б, 28, 29, 30, 31, 32, 33, 34, 35, 36, 37, 37 А, 38, 39, 39 А, 40, 41, 42, 43, 44, 44 Б, 44 В, 45, 46, 47, 48, 49, 50, 51, 52, 53, 54, 55, 56, 57, 58, 59, 60, 61, 62, 63, 64, 65, 66, 67, 68, 69, 70, 71, 72, 73, 74, 76, 76 А, 78, 78 А, 80, 82, 84, 86, 88, 90, 92, 94, 96, 98, 100, 102, 104, 106;</w:t>
      </w:r>
    </w:p>
    <w:p>
      <w:pPr>
        <w:spacing w:after="0"/>
        <w:ind w:left="0"/>
        <w:jc w:val="both"/>
      </w:pPr>
      <w:r>
        <w:rPr>
          <w:rFonts w:ascii="Times New Roman"/>
          <w:b w:val="false"/>
          <w:i w:val="false"/>
          <w:color w:val="000000"/>
          <w:sz w:val="28"/>
        </w:rPr>
        <w:t>
      проезд Геологов - 1;</w:t>
      </w:r>
    </w:p>
    <w:p>
      <w:pPr>
        <w:spacing w:after="0"/>
        <w:ind w:left="0"/>
        <w:jc w:val="both"/>
      </w:pPr>
      <w:r>
        <w:rPr>
          <w:rFonts w:ascii="Times New Roman"/>
          <w:b w:val="false"/>
          <w:i w:val="false"/>
          <w:color w:val="000000"/>
          <w:sz w:val="28"/>
        </w:rPr>
        <w:t>
      улица проезд 1 - 1, 3, 4, 5, 7, 9, 11, 13, 15, 21, 27;</w:t>
      </w:r>
    </w:p>
    <w:p>
      <w:pPr>
        <w:spacing w:after="0"/>
        <w:ind w:left="0"/>
        <w:jc w:val="both"/>
      </w:pPr>
      <w:r>
        <w:rPr>
          <w:rFonts w:ascii="Times New Roman"/>
          <w:b w:val="false"/>
          <w:i w:val="false"/>
          <w:color w:val="000000"/>
          <w:sz w:val="28"/>
        </w:rPr>
        <w:t>
      улица проезд 2 - 2, 3, 4, 6, 7, 10, 13, 14, 18, 20, 24 Б, 26, 27, 28, 29, 34, 35, 36, 37, 38, 40, 44, 48, 52;</w:t>
      </w:r>
    </w:p>
    <w:p>
      <w:pPr>
        <w:spacing w:after="0"/>
        <w:ind w:left="0"/>
        <w:jc w:val="both"/>
      </w:pPr>
      <w:r>
        <w:rPr>
          <w:rFonts w:ascii="Times New Roman"/>
          <w:b w:val="false"/>
          <w:i w:val="false"/>
          <w:color w:val="000000"/>
          <w:sz w:val="28"/>
        </w:rPr>
        <w:t>
      улица проезд 3 - 2, 2 А, 4, 5, 8 А, 17, 22, 23, 25, 33, 37;</w:t>
      </w:r>
    </w:p>
    <w:p>
      <w:pPr>
        <w:spacing w:after="0"/>
        <w:ind w:left="0"/>
        <w:jc w:val="both"/>
      </w:pPr>
      <w:r>
        <w:rPr>
          <w:rFonts w:ascii="Times New Roman"/>
          <w:b w:val="false"/>
          <w:i w:val="false"/>
          <w:color w:val="000000"/>
          <w:sz w:val="28"/>
        </w:rPr>
        <w:t>
      улица ДСУ-15 - 1, 2, 3, 3 А, 4, 5, 8, 9, 10, 11, 12, 13, 14, 15, 15 А, 16, 17, 19, 20, 21, 22, 23, 26, 28, 29, 30, 33, 35, 44;</w:t>
      </w:r>
    </w:p>
    <w:p>
      <w:pPr>
        <w:spacing w:after="0"/>
        <w:ind w:left="0"/>
        <w:jc w:val="both"/>
      </w:pPr>
      <w:r>
        <w:rPr>
          <w:rFonts w:ascii="Times New Roman"/>
          <w:b w:val="false"/>
          <w:i w:val="false"/>
          <w:color w:val="000000"/>
          <w:sz w:val="28"/>
        </w:rPr>
        <w:t>
      улица Геологоразведка - 1;</w:t>
      </w:r>
    </w:p>
    <w:p>
      <w:pPr>
        <w:spacing w:after="0"/>
        <w:ind w:left="0"/>
        <w:jc w:val="both"/>
      </w:pPr>
      <w:r>
        <w:rPr>
          <w:rFonts w:ascii="Times New Roman"/>
          <w:b w:val="false"/>
          <w:i w:val="false"/>
          <w:color w:val="000000"/>
          <w:sz w:val="28"/>
        </w:rPr>
        <w:t>
      улица Сопочная - 2, 2 А, 4, 6, 8, 10, 12;</w:t>
      </w:r>
    </w:p>
    <w:p>
      <w:pPr>
        <w:spacing w:after="0"/>
        <w:ind w:left="0"/>
        <w:jc w:val="both"/>
      </w:pPr>
      <w:r>
        <w:rPr>
          <w:rFonts w:ascii="Times New Roman"/>
          <w:b w:val="false"/>
          <w:i w:val="false"/>
          <w:color w:val="000000"/>
          <w:sz w:val="28"/>
        </w:rPr>
        <w:t>
      улица Чаглинская - 1, 2, 3, 4, 5, 6, 7, 15, 16, 17, 18, 19, 20, 21, 23;</w:t>
      </w:r>
    </w:p>
    <w:p>
      <w:pPr>
        <w:spacing w:after="0"/>
        <w:ind w:left="0"/>
        <w:jc w:val="both"/>
      </w:pPr>
      <w:r>
        <w:rPr>
          <w:rFonts w:ascii="Times New Roman"/>
          <w:b w:val="false"/>
          <w:i w:val="false"/>
          <w:color w:val="000000"/>
          <w:sz w:val="28"/>
        </w:rPr>
        <w:t>
      улица Шагалалы - 1, 4, 6, 7, 9, 11, 13, 15, 17, 24, 26, 29, 33, 35, 37, 39, 41, 45, 46, 52, 53, 54, 55, 57, 58, 61, 63, 70, 73, 75, 80, 85, 87, 89, 90, 91, 93, 97, 105, 116, 118, 128, 142, 146, 149, 150, 156;</w:t>
      </w:r>
    </w:p>
    <w:p>
      <w:pPr>
        <w:spacing w:after="0"/>
        <w:ind w:left="0"/>
        <w:jc w:val="both"/>
      </w:pPr>
      <w:r>
        <w:rPr>
          <w:rFonts w:ascii="Times New Roman"/>
          <w:b w:val="false"/>
          <w:i w:val="false"/>
          <w:color w:val="000000"/>
          <w:sz w:val="28"/>
        </w:rPr>
        <w:t>
      улица Шопты - 1, 13, 22.</w:t>
      </w:r>
    </w:p>
    <w:bookmarkStart w:name="z13" w:id="10"/>
    <w:p>
      <w:pPr>
        <w:spacing w:after="0"/>
        <w:ind w:left="0"/>
        <w:jc w:val="both"/>
      </w:pPr>
      <w:r>
        <w:rPr>
          <w:rFonts w:ascii="Times New Roman"/>
          <w:b w:val="false"/>
          <w:i w:val="false"/>
          <w:color w:val="000000"/>
          <w:sz w:val="28"/>
        </w:rPr>
        <w:t>
      Избирательный участок № 6</w:t>
      </w:r>
    </w:p>
    <w:bookmarkEnd w:id="10"/>
    <w:p>
      <w:pPr>
        <w:spacing w:after="0"/>
        <w:ind w:left="0"/>
        <w:jc w:val="both"/>
      </w:pPr>
      <w:r>
        <w:rPr>
          <w:rFonts w:ascii="Times New Roman"/>
          <w:b w:val="false"/>
          <w:i w:val="false"/>
          <w:color w:val="000000"/>
          <w:sz w:val="28"/>
        </w:rPr>
        <w:t>
      город Кокшетау, улица М. Ауэзова, 190, коммунальное государственное учреждение "Средняя школа № 1"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 3, 6, 7, 8, 11, 12, 14, 16, 17, 19, 21;</w:t>
      </w:r>
    </w:p>
    <w:p>
      <w:pPr>
        <w:spacing w:after="0"/>
        <w:ind w:left="0"/>
        <w:jc w:val="both"/>
      </w:pPr>
      <w:r>
        <w:rPr>
          <w:rFonts w:ascii="Times New Roman"/>
          <w:b w:val="false"/>
          <w:i w:val="false"/>
          <w:color w:val="000000"/>
          <w:sz w:val="28"/>
        </w:rPr>
        <w:t>
      улица Абая - 48, 49, 51, 53, 55, 55 А, 57, 59, 61;</w:t>
      </w:r>
    </w:p>
    <w:p>
      <w:pPr>
        <w:spacing w:after="0"/>
        <w:ind w:left="0"/>
        <w:jc w:val="both"/>
      </w:pPr>
      <w:r>
        <w:rPr>
          <w:rFonts w:ascii="Times New Roman"/>
          <w:b w:val="false"/>
          <w:i w:val="false"/>
          <w:color w:val="000000"/>
          <w:sz w:val="28"/>
        </w:rPr>
        <w:t>
      улица Магзи Абулкасымова - 1, 3, 5, 7, 9, 11, 13 А, 15, 17, 21, 23, 27, 29, 33, 37, 38, 39, 40, 41, 42, 43, 44, 45, 46, 48, 49, 51, 55, 58, 59, 60, 61, 62, 64, 68, 70, 72, 74, 76, 77, 84, 96, 98;</w:t>
      </w:r>
    </w:p>
    <w:p>
      <w:pPr>
        <w:spacing w:after="0"/>
        <w:ind w:left="0"/>
        <w:jc w:val="both"/>
      </w:pPr>
      <w:r>
        <w:rPr>
          <w:rFonts w:ascii="Times New Roman"/>
          <w:b w:val="false"/>
          <w:i w:val="false"/>
          <w:color w:val="000000"/>
          <w:sz w:val="28"/>
        </w:rPr>
        <w:t>
      улица М. Ауэзова - 91, 93, 99, 101, 103, 107, 111, 113, 117, 119, 121, 123, 125, 127, 129, 131, 133, 135, 137, 139, 149, 155, 161, 162, 170, 172, 176, 178, 180, 182, 184, 186, 206, 214;</w:t>
      </w:r>
    </w:p>
    <w:p>
      <w:pPr>
        <w:spacing w:after="0"/>
        <w:ind w:left="0"/>
        <w:jc w:val="both"/>
      </w:pPr>
      <w:r>
        <w:rPr>
          <w:rFonts w:ascii="Times New Roman"/>
          <w:b w:val="false"/>
          <w:i w:val="false"/>
          <w:color w:val="000000"/>
          <w:sz w:val="28"/>
        </w:rPr>
        <w:t>
      улица Ахмета Байтурсынова - 4, 5, 7, 8, 9, 10, 13, 15, 16, 17, 22, 23, 24, 25, 26, 27, 31, 32, 33, 34, 37, 43, 47, 49, 51;</w:t>
      </w:r>
    </w:p>
    <w:p>
      <w:pPr>
        <w:spacing w:after="0"/>
        <w:ind w:left="0"/>
        <w:jc w:val="both"/>
      </w:pPr>
      <w:r>
        <w:rPr>
          <w:rFonts w:ascii="Times New Roman"/>
          <w:b w:val="false"/>
          <w:i w:val="false"/>
          <w:color w:val="000000"/>
          <w:sz w:val="28"/>
        </w:rPr>
        <w:t>
      улица Береговая - 7, 11, 13, 15, 17, 19, 21, 23, 24, 25, 27, 29, 31, 33, 35, 37, 39, 41, 43, 45, 47, 47 А, 49, 53, 57, 59, 61, 65, 67, 69, 71, 73, 75, 77, 79, 81, 83, 85, 87, 89, 91, 93, 95, 95 А, 97, 99, 101, 103, 105, 107;</w:t>
      </w:r>
    </w:p>
    <w:p>
      <w:pPr>
        <w:spacing w:after="0"/>
        <w:ind w:left="0"/>
        <w:jc w:val="both"/>
      </w:pPr>
      <w:r>
        <w:rPr>
          <w:rFonts w:ascii="Times New Roman"/>
          <w:b w:val="false"/>
          <w:i w:val="false"/>
          <w:color w:val="000000"/>
          <w:sz w:val="28"/>
        </w:rPr>
        <w:t>
      улица Биржана сала - 4, 4 А, 6, 7, 8, 9, 10, 13, 15, 19, 19 А, 20, 29, 35;</w:t>
      </w:r>
    </w:p>
    <w:p>
      <w:pPr>
        <w:spacing w:after="0"/>
        <w:ind w:left="0"/>
        <w:jc w:val="both"/>
      </w:pPr>
      <w:r>
        <w:rPr>
          <w:rFonts w:ascii="Times New Roman"/>
          <w:b w:val="false"/>
          <w:i w:val="false"/>
          <w:color w:val="000000"/>
          <w:sz w:val="28"/>
        </w:rPr>
        <w:t>
      улица Ю. Гагарина - 1, 2, 3, 5, 8, 9, 10, 11, 12, 13, 13 А, 19, 21, 24, 25, 27, 28, 29, 31, 32, 33, 35, 37, 39, 41, 43, 45, 54;</w:t>
      </w:r>
    </w:p>
    <w:p>
      <w:pPr>
        <w:spacing w:after="0"/>
        <w:ind w:left="0"/>
        <w:jc w:val="both"/>
      </w:pPr>
      <w:r>
        <w:rPr>
          <w:rFonts w:ascii="Times New Roman"/>
          <w:b w:val="false"/>
          <w:i w:val="false"/>
          <w:color w:val="000000"/>
          <w:sz w:val="28"/>
        </w:rPr>
        <w:t>
      улица Магжана Жумабаева - 2, 4, 5, 5 А, 6, 7, 9, 13, 14, 14 А, 15, 16, 17, 18, 20, 22;</w:t>
      </w:r>
    </w:p>
    <w:p>
      <w:pPr>
        <w:spacing w:after="0"/>
        <w:ind w:left="0"/>
        <w:jc w:val="both"/>
      </w:pPr>
      <w:r>
        <w:rPr>
          <w:rFonts w:ascii="Times New Roman"/>
          <w:b w:val="false"/>
          <w:i w:val="false"/>
          <w:color w:val="000000"/>
          <w:sz w:val="28"/>
        </w:rPr>
        <w:t>
      улица Кенесары Касымулы - 1, 5, 7, 9, 11, 17, 19;</w:t>
      </w:r>
    </w:p>
    <w:p>
      <w:pPr>
        <w:spacing w:after="0"/>
        <w:ind w:left="0"/>
        <w:jc w:val="both"/>
      </w:pPr>
      <w:r>
        <w:rPr>
          <w:rFonts w:ascii="Times New Roman"/>
          <w:b w:val="false"/>
          <w:i w:val="false"/>
          <w:color w:val="000000"/>
          <w:sz w:val="28"/>
        </w:rPr>
        <w:t>
      улица Шакарима Кудайбердиева - 29, 29 Б, 31, 35, 40, 40 А, 42, 44, 45, 46, 48, 61, 67;</w:t>
      </w:r>
    </w:p>
    <w:p>
      <w:pPr>
        <w:spacing w:after="0"/>
        <w:ind w:left="0"/>
        <w:jc w:val="both"/>
      </w:pPr>
      <w:r>
        <w:rPr>
          <w:rFonts w:ascii="Times New Roman"/>
          <w:b w:val="false"/>
          <w:i w:val="false"/>
          <w:color w:val="000000"/>
          <w:sz w:val="28"/>
        </w:rPr>
        <w:t>
      улица В. Куйбышева - 1, 2, 3, 6, 7, 8, 9, 10, 11, 13, 14, 15, 18, 19, 20, 22, 24, 26, 28, 30;</w:t>
      </w:r>
    </w:p>
    <w:p>
      <w:pPr>
        <w:spacing w:after="0"/>
        <w:ind w:left="0"/>
        <w:jc w:val="both"/>
      </w:pPr>
      <w:r>
        <w:rPr>
          <w:rFonts w:ascii="Times New Roman"/>
          <w:b w:val="false"/>
          <w:i w:val="false"/>
          <w:color w:val="000000"/>
          <w:sz w:val="28"/>
        </w:rPr>
        <w:t>
      улица Л. Мирзояна - 1, 3, 6, 7, 9, 12, 16, 24, 26, 28, 32;</w:t>
      </w:r>
    </w:p>
    <w:p>
      <w:pPr>
        <w:spacing w:after="0"/>
        <w:ind w:left="0"/>
        <w:jc w:val="both"/>
      </w:pPr>
      <w:r>
        <w:rPr>
          <w:rFonts w:ascii="Times New Roman"/>
          <w:b w:val="false"/>
          <w:i w:val="false"/>
          <w:color w:val="000000"/>
          <w:sz w:val="28"/>
        </w:rPr>
        <w:t>
      улица Бауыржана Момышулы - 1, 3, 4, 5 А, 6, 8, 10, 12, 13, 15, 16, 18, 19, 19 Б, 20, 25, 27, 28, 34;</w:t>
      </w:r>
    </w:p>
    <w:p>
      <w:pPr>
        <w:spacing w:after="0"/>
        <w:ind w:left="0"/>
        <w:jc w:val="both"/>
      </w:pPr>
      <w:r>
        <w:rPr>
          <w:rFonts w:ascii="Times New Roman"/>
          <w:b w:val="false"/>
          <w:i w:val="false"/>
          <w:color w:val="000000"/>
          <w:sz w:val="28"/>
        </w:rPr>
        <w:t>
      улица Осипенко - 2, 2 А, 10, 28, 34;</w:t>
      </w:r>
    </w:p>
    <w:p>
      <w:pPr>
        <w:spacing w:after="0"/>
        <w:ind w:left="0"/>
        <w:jc w:val="both"/>
      </w:pPr>
      <w:r>
        <w:rPr>
          <w:rFonts w:ascii="Times New Roman"/>
          <w:b w:val="false"/>
          <w:i w:val="false"/>
          <w:color w:val="000000"/>
          <w:sz w:val="28"/>
        </w:rPr>
        <w:t>
      улица Женис - 2, 2 А, 3, 4, 5, 6, 7, 9 А, 12, 24, 25, 26, 28, 29;</w:t>
      </w:r>
    </w:p>
    <w:p>
      <w:pPr>
        <w:spacing w:after="0"/>
        <w:ind w:left="0"/>
        <w:jc w:val="both"/>
      </w:pPr>
      <w:r>
        <w:rPr>
          <w:rFonts w:ascii="Times New Roman"/>
          <w:b w:val="false"/>
          <w:i w:val="false"/>
          <w:color w:val="000000"/>
          <w:sz w:val="28"/>
        </w:rPr>
        <w:t>
      улица Сакена Жунусова - 2, 2 А, 3, 4;</w:t>
      </w:r>
    </w:p>
    <w:p>
      <w:pPr>
        <w:spacing w:after="0"/>
        <w:ind w:left="0"/>
        <w:jc w:val="both"/>
      </w:pPr>
      <w:r>
        <w:rPr>
          <w:rFonts w:ascii="Times New Roman"/>
          <w:b w:val="false"/>
          <w:i w:val="false"/>
          <w:color w:val="000000"/>
          <w:sz w:val="28"/>
        </w:rPr>
        <w:t xml:space="preserve">
      улица Сакена Сейфуллина - 2, 3, 4, 5, 6, 7, 9, 13, 14, 23, 25; </w:t>
      </w:r>
    </w:p>
    <w:p>
      <w:pPr>
        <w:spacing w:after="0"/>
        <w:ind w:left="0"/>
        <w:jc w:val="both"/>
      </w:pPr>
      <w:r>
        <w:rPr>
          <w:rFonts w:ascii="Times New Roman"/>
          <w:b w:val="false"/>
          <w:i w:val="false"/>
          <w:color w:val="000000"/>
          <w:sz w:val="28"/>
        </w:rPr>
        <w:t>
      улица Зарапа Темирбекова - 1, 3, 5, 8, 9, 10, 11, 12, 13, 13 А, 14, 15, 16, 19, 20, 21, 22, 23, 24, 25, 36 А.</w:t>
      </w:r>
    </w:p>
    <w:bookmarkStart w:name="z14" w:id="11"/>
    <w:p>
      <w:pPr>
        <w:spacing w:after="0"/>
        <w:ind w:left="0"/>
        <w:jc w:val="both"/>
      </w:pPr>
      <w:r>
        <w:rPr>
          <w:rFonts w:ascii="Times New Roman"/>
          <w:b w:val="false"/>
          <w:i w:val="false"/>
          <w:color w:val="000000"/>
          <w:sz w:val="28"/>
        </w:rPr>
        <w:t>
      Избирательный участок № 7</w:t>
      </w:r>
    </w:p>
    <w:bookmarkEnd w:id="11"/>
    <w:p>
      <w:pPr>
        <w:spacing w:after="0"/>
        <w:ind w:left="0"/>
        <w:jc w:val="both"/>
      </w:pPr>
      <w:r>
        <w:rPr>
          <w:rFonts w:ascii="Times New Roman"/>
          <w:b w:val="false"/>
          <w:i w:val="false"/>
          <w:color w:val="000000"/>
          <w:sz w:val="28"/>
        </w:rPr>
        <w:t>
      город Кокшетау, улица М. Ауэзова, 192, государственное коммунальное казенное предприятие "Детская музыкальная школа" при отделе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Магзи Абулкасымова - 31, 81, 83, 85, 87, 89, 90, 91, 91 А, 92, 93, 93 А, 126, 128, 130, 132, 132 Б;</w:t>
      </w:r>
    </w:p>
    <w:p>
      <w:pPr>
        <w:spacing w:after="0"/>
        <w:ind w:left="0"/>
        <w:jc w:val="both"/>
      </w:pPr>
      <w:r>
        <w:rPr>
          <w:rFonts w:ascii="Times New Roman"/>
          <w:b w:val="false"/>
          <w:i w:val="false"/>
          <w:color w:val="000000"/>
          <w:sz w:val="28"/>
        </w:rPr>
        <w:t>
      улица М. Ауэзова - 171, 173, 175, 179, 192;</w:t>
      </w:r>
    </w:p>
    <w:p>
      <w:pPr>
        <w:spacing w:after="0"/>
        <w:ind w:left="0"/>
        <w:jc w:val="both"/>
      </w:pPr>
      <w:r>
        <w:rPr>
          <w:rFonts w:ascii="Times New Roman"/>
          <w:b w:val="false"/>
          <w:i w:val="false"/>
          <w:color w:val="000000"/>
          <w:sz w:val="28"/>
        </w:rPr>
        <w:t>
      улица Ю. Гагарина - 63, 64, 68, 69;</w:t>
      </w:r>
    </w:p>
    <w:p>
      <w:pPr>
        <w:spacing w:after="0"/>
        <w:ind w:left="0"/>
        <w:jc w:val="both"/>
      </w:pPr>
      <w:r>
        <w:rPr>
          <w:rFonts w:ascii="Times New Roman"/>
          <w:b w:val="false"/>
          <w:i w:val="false"/>
          <w:color w:val="000000"/>
          <w:sz w:val="28"/>
        </w:rPr>
        <w:t>
      улица М. Горького - 2, 2 А, 2 Б, 2 В, 2 Г, 2 Д, 2 К, 4, 6, 8, 12, 16, 18, 24, 44;</w:t>
      </w:r>
    </w:p>
    <w:p>
      <w:pPr>
        <w:spacing w:after="0"/>
        <w:ind w:left="0"/>
        <w:jc w:val="both"/>
      </w:pPr>
      <w:r>
        <w:rPr>
          <w:rFonts w:ascii="Times New Roman"/>
          <w:b w:val="false"/>
          <w:i w:val="false"/>
          <w:color w:val="000000"/>
          <w:sz w:val="28"/>
        </w:rPr>
        <w:t>
      улица Ильяса Есенберлина - 1, 38, 51;</w:t>
      </w:r>
    </w:p>
    <w:p>
      <w:pPr>
        <w:spacing w:after="0"/>
        <w:ind w:left="0"/>
        <w:jc w:val="both"/>
      </w:pPr>
      <w:r>
        <w:rPr>
          <w:rFonts w:ascii="Times New Roman"/>
          <w:b w:val="false"/>
          <w:i w:val="false"/>
          <w:color w:val="000000"/>
          <w:sz w:val="28"/>
        </w:rPr>
        <w:t>
      улица Калинина - 1, 5, 10, 16, 18, 21, 25, 26, 27, 27 А, 28, 34;</w:t>
      </w:r>
    </w:p>
    <w:p>
      <w:pPr>
        <w:spacing w:after="0"/>
        <w:ind w:left="0"/>
        <w:jc w:val="both"/>
      </w:pPr>
      <w:r>
        <w:rPr>
          <w:rFonts w:ascii="Times New Roman"/>
          <w:b w:val="false"/>
          <w:i w:val="false"/>
          <w:color w:val="000000"/>
          <w:sz w:val="28"/>
        </w:rPr>
        <w:t>
      улица Л. Мирзояна - 46, 54, 58;</w:t>
      </w:r>
    </w:p>
    <w:p>
      <w:pPr>
        <w:spacing w:after="0"/>
        <w:ind w:left="0"/>
        <w:jc w:val="both"/>
      </w:pPr>
      <w:r>
        <w:rPr>
          <w:rFonts w:ascii="Times New Roman"/>
          <w:b w:val="false"/>
          <w:i w:val="false"/>
          <w:color w:val="000000"/>
          <w:sz w:val="28"/>
        </w:rPr>
        <w:t>
      улица Осипенко - 19, 21, 27, 55;</w:t>
      </w:r>
    </w:p>
    <w:p>
      <w:pPr>
        <w:spacing w:after="0"/>
        <w:ind w:left="0"/>
        <w:jc w:val="both"/>
      </w:pPr>
      <w:r>
        <w:rPr>
          <w:rFonts w:ascii="Times New Roman"/>
          <w:b w:val="false"/>
          <w:i w:val="false"/>
          <w:color w:val="000000"/>
          <w:sz w:val="28"/>
        </w:rPr>
        <w:t>
      улица Сакена Жунусова - 12.</w:t>
      </w:r>
    </w:p>
    <w:bookmarkStart w:name="z15" w:id="12"/>
    <w:p>
      <w:pPr>
        <w:spacing w:after="0"/>
        <w:ind w:left="0"/>
        <w:jc w:val="both"/>
      </w:pPr>
      <w:r>
        <w:rPr>
          <w:rFonts w:ascii="Times New Roman"/>
          <w:b w:val="false"/>
          <w:i w:val="false"/>
          <w:color w:val="000000"/>
          <w:sz w:val="28"/>
        </w:rPr>
        <w:t>
      Избирательный участок № 8</w:t>
      </w:r>
    </w:p>
    <w:bookmarkEnd w:id="12"/>
    <w:p>
      <w:pPr>
        <w:spacing w:after="0"/>
        <w:ind w:left="0"/>
        <w:jc w:val="both"/>
      </w:pPr>
      <w:r>
        <w:rPr>
          <w:rFonts w:ascii="Times New Roman"/>
          <w:b w:val="false"/>
          <w:i w:val="false"/>
          <w:color w:val="000000"/>
          <w:sz w:val="28"/>
        </w:rPr>
        <w:t>
      город Кокшетау, улица С. Потанина, 39, коммунальное государственное учреждение "Кокшетауский гуманитарно-технический лицей-школа"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- 93, 107, 113;</w:t>
      </w:r>
    </w:p>
    <w:p>
      <w:pPr>
        <w:spacing w:after="0"/>
        <w:ind w:left="0"/>
        <w:jc w:val="both"/>
      </w:pPr>
      <w:r>
        <w:rPr>
          <w:rFonts w:ascii="Times New Roman"/>
          <w:b w:val="false"/>
          <w:i w:val="false"/>
          <w:color w:val="000000"/>
          <w:sz w:val="28"/>
        </w:rPr>
        <w:t>
      улица М. Ауэзова - 234, 236, 238, 238 А;</w:t>
      </w:r>
    </w:p>
    <w:p>
      <w:pPr>
        <w:spacing w:after="0"/>
        <w:ind w:left="0"/>
        <w:jc w:val="both"/>
      </w:pPr>
      <w:r>
        <w:rPr>
          <w:rFonts w:ascii="Times New Roman"/>
          <w:b w:val="false"/>
          <w:i w:val="false"/>
          <w:color w:val="000000"/>
          <w:sz w:val="28"/>
        </w:rPr>
        <w:t>
      улица Ахмета Байтурсынова - 68, 89, 91, 93, 95, 97, 99, 101, 103, 105, 107, 109, 109 А, 111, 111 А;</w:t>
      </w:r>
    </w:p>
    <w:p>
      <w:pPr>
        <w:spacing w:after="0"/>
        <w:ind w:left="0"/>
        <w:jc w:val="both"/>
      </w:pPr>
      <w:r>
        <w:rPr>
          <w:rFonts w:ascii="Times New Roman"/>
          <w:b w:val="false"/>
          <w:i w:val="false"/>
          <w:color w:val="000000"/>
          <w:sz w:val="28"/>
        </w:rPr>
        <w:t>
      улица М. Горького - 21, 31, 55, 57;</w:t>
      </w:r>
    </w:p>
    <w:p>
      <w:pPr>
        <w:spacing w:after="0"/>
        <w:ind w:left="0"/>
        <w:jc w:val="both"/>
      </w:pPr>
      <w:r>
        <w:rPr>
          <w:rFonts w:ascii="Times New Roman"/>
          <w:b w:val="false"/>
          <w:i w:val="false"/>
          <w:color w:val="000000"/>
          <w:sz w:val="28"/>
        </w:rPr>
        <w:t>
      улица Галыма Елемесова - 5, 6, 7, 8, 9, 10, 11, 12, 14, 15, 16, 17, 17 А, 18, 19, 19 А, 20;</w:t>
      </w:r>
    </w:p>
    <w:p>
      <w:pPr>
        <w:spacing w:after="0"/>
        <w:ind w:left="0"/>
        <w:jc w:val="both"/>
      </w:pPr>
      <w:r>
        <w:rPr>
          <w:rFonts w:ascii="Times New Roman"/>
          <w:b w:val="false"/>
          <w:i w:val="false"/>
          <w:color w:val="000000"/>
          <w:sz w:val="28"/>
        </w:rPr>
        <w:t>
      улица Шакарима Кудайбердиева - 72, 75 А, 91;</w:t>
      </w:r>
    </w:p>
    <w:p>
      <w:pPr>
        <w:spacing w:after="0"/>
        <w:ind w:left="0"/>
        <w:jc w:val="both"/>
      </w:pPr>
      <w:r>
        <w:rPr>
          <w:rFonts w:ascii="Times New Roman"/>
          <w:b w:val="false"/>
          <w:i w:val="false"/>
          <w:color w:val="000000"/>
          <w:sz w:val="28"/>
        </w:rPr>
        <w:t>
      улица Л. Мирзояна - 59, 61, 69, 84, 86, 88, 90, 92, 94, 96, 98, 100, 102, 102 А, 104, 106;</w:t>
      </w:r>
    </w:p>
    <w:p>
      <w:pPr>
        <w:spacing w:after="0"/>
        <w:ind w:left="0"/>
        <w:jc w:val="both"/>
      </w:pPr>
      <w:r>
        <w:rPr>
          <w:rFonts w:ascii="Times New Roman"/>
          <w:b w:val="false"/>
          <w:i w:val="false"/>
          <w:color w:val="000000"/>
          <w:sz w:val="28"/>
        </w:rPr>
        <w:t>
      улица С. Потанина - 15, 17, 19, 21, 23, 25, 27 А, 27 Б, 31, 36, 38, 39 А, 56;</w:t>
      </w:r>
    </w:p>
    <w:p>
      <w:pPr>
        <w:spacing w:after="0"/>
        <w:ind w:left="0"/>
        <w:jc w:val="both"/>
      </w:pPr>
      <w:r>
        <w:rPr>
          <w:rFonts w:ascii="Times New Roman"/>
          <w:b w:val="false"/>
          <w:i w:val="false"/>
          <w:color w:val="000000"/>
          <w:sz w:val="28"/>
        </w:rPr>
        <w:t>
      улица Смагула Садуакасова - 7, 7 А, 14, 24;</w:t>
      </w:r>
    </w:p>
    <w:p>
      <w:pPr>
        <w:spacing w:after="0"/>
        <w:ind w:left="0"/>
        <w:jc w:val="both"/>
      </w:pPr>
      <w:r>
        <w:rPr>
          <w:rFonts w:ascii="Times New Roman"/>
          <w:b w:val="false"/>
          <w:i w:val="false"/>
          <w:color w:val="000000"/>
          <w:sz w:val="28"/>
        </w:rPr>
        <w:t>
      улица Сакена Жунусова - 33, 35, 37, 46, 48;</w:t>
      </w:r>
    </w:p>
    <w:p>
      <w:pPr>
        <w:spacing w:after="0"/>
        <w:ind w:left="0"/>
        <w:jc w:val="both"/>
      </w:pPr>
      <w:r>
        <w:rPr>
          <w:rFonts w:ascii="Times New Roman"/>
          <w:b w:val="false"/>
          <w:i w:val="false"/>
          <w:color w:val="000000"/>
          <w:sz w:val="28"/>
        </w:rPr>
        <w:t>
      улица М. Янко - 30, 32.</w:t>
      </w:r>
    </w:p>
    <w:bookmarkStart w:name="z16" w:id="13"/>
    <w:p>
      <w:pPr>
        <w:spacing w:after="0"/>
        <w:ind w:left="0"/>
        <w:jc w:val="both"/>
      </w:pPr>
      <w:r>
        <w:rPr>
          <w:rFonts w:ascii="Times New Roman"/>
          <w:b w:val="false"/>
          <w:i w:val="false"/>
          <w:color w:val="000000"/>
          <w:sz w:val="28"/>
        </w:rPr>
        <w:t>
      Избирательный участок № 9</w:t>
      </w:r>
    </w:p>
    <w:bookmarkEnd w:id="13"/>
    <w:p>
      <w:pPr>
        <w:spacing w:after="0"/>
        <w:ind w:left="0"/>
        <w:jc w:val="both"/>
      </w:pPr>
      <w:r>
        <w:rPr>
          <w:rFonts w:ascii="Times New Roman"/>
          <w:b w:val="false"/>
          <w:i w:val="false"/>
          <w:color w:val="000000"/>
          <w:sz w:val="28"/>
        </w:rPr>
        <w:t>
      город Кокшетау, улица Л. Мирзояна, 59, филиал "Назарбаев Интеллектуальная школа физико-математического направления города Кокшетау" автономной организации образования "Назарбаев Интеллектуальные школы"</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проспект Абылай хана - 2, 4, 6, 8, 10, 12;</w:t>
      </w:r>
    </w:p>
    <w:p>
      <w:pPr>
        <w:spacing w:after="0"/>
        <w:ind w:left="0"/>
        <w:jc w:val="both"/>
      </w:pPr>
      <w:r>
        <w:rPr>
          <w:rFonts w:ascii="Times New Roman"/>
          <w:b w:val="false"/>
          <w:i w:val="false"/>
          <w:color w:val="000000"/>
          <w:sz w:val="28"/>
        </w:rPr>
        <w:t>
      улица М. Горького - 7, 7 Б, 7 Г, 9, 11, 11 А, 11 В, 13, 13 А, 15, 15 А, 17, 19, 19 А, 21 А, 23, 23 А, 25, 27, 29, 29 А, 29 Б;</w:t>
      </w:r>
    </w:p>
    <w:p>
      <w:pPr>
        <w:spacing w:after="0"/>
        <w:ind w:left="0"/>
        <w:jc w:val="both"/>
      </w:pPr>
      <w:r>
        <w:rPr>
          <w:rFonts w:ascii="Times New Roman"/>
          <w:b w:val="false"/>
          <w:i w:val="false"/>
          <w:color w:val="000000"/>
          <w:sz w:val="28"/>
        </w:rPr>
        <w:t>
      улица Смагула Садуакасова - 5, 10;</w:t>
      </w:r>
    </w:p>
    <w:p>
      <w:pPr>
        <w:spacing w:after="0"/>
        <w:ind w:left="0"/>
        <w:jc w:val="both"/>
      </w:pPr>
      <w:r>
        <w:rPr>
          <w:rFonts w:ascii="Times New Roman"/>
          <w:b w:val="false"/>
          <w:i w:val="false"/>
          <w:color w:val="000000"/>
          <w:sz w:val="28"/>
        </w:rPr>
        <w:t>
      улица Сакена Жунусова - 25, 30, 36, 42, 43;</w:t>
      </w:r>
    </w:p>
    <w:p>
      <w:pPr>
        <w:spacing w:after="0"/>
        <w:ind w:left="0"/>
        <w:jc w:val="both"/>
      </w:pPr>
      <w:r>
        <w:rPr>
          <w:rFonts w:ascii="Times New Roman"/>
          <w:b w:val="false"/>
          <w:i w:val="false"/>
          <w:color w:val="000000"/>
          <w:sz w:val="28"/>
        </w:rPr>
        <w:t>
      улица М. Янко - 18, 28.</w:t>
      </w:r>
    </w:p>
    <w:bookmarkStart w:name="z17" w:id="14"/>
    <w:p>
      <w:pPr>
        <w:spacing w:after="0"/>
        <w:ind w:left="0"/>
        <w:jc w:val="both"/>
      </w:pPr>
      <w:r>
        <w:rPr>
          <w:rFonts w:ascii="Times New Roman"/>
          <w:b w:val="false"/>
          <w:i w:val="false"/>
          <w:color w:val="000000"/>
          <w:sz w:val="28"/>
        </w:rPr>
        <w:t>
      Избирательный участок № 10</w:t>
      </w:r>
    </w:p>
    <w:bookmarkEnd w:id="14"/>
    <w:p>
      <w:pPr>
        <w:spacing w:after="0"/>
        <w:ind w:left="0"/>
        <w:jc w:val="both"/>
      </w:pPr>
      <w:r>
        <w:rPr>
          <w:rFonts w:ascii="Times New Roman"/>
          <w:b w:val="false"/>
          <w:i w:val="false"/>
          <w:color w:val="000000"/>
          <w:sz w:val="28"/>
        </w:rPr>
        <w:t>
      город Кокшетау, улица Кудайбердиева, 111, коммунальное государственное учреждение "Средняя школа № 2"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 2, 3, 4, 6, 7, 8, 10, 11, 12, 13, 14, 14 А, 15, 15 А, 16, 17, 19, 20, 22, 23, 25, 25 А, 26, 27, 27 А, 27 Б, 27 Г, 28, 29, 31, 33, 34, 35, 35 А, 36, 37, 37 А, 39, 39 А, 41, 42, 43, 44, 45;</w:t>
      </w:r>
    </w:p>
    <w:p>
      <w:pPr>
        <w:spacing w:after="0"/>
        <w:ind w:left="0"/>
        <w:jc w:val="both"/>
      </w:pPr>
      <w:r>
        <w:rPr>
          <w:rFonts w:ascii="Times New Roman"/>
          <w:b w:val="false"/>
          <w:i w:val="false"/>
          <w:color w:val="000000"/>
          <w:sz w:val="28"/>
        </w:rPr>
        <w:t>
      улица Абая - 118, 121, 123, 125, 129, 131, 133, 135;</w:t>
      </w:r>
    </w:p>
    <w:p>
      <w:pPr>
        <w:spacing w:after="0"/>
        <w:ind w:left="0"/>
        <w:jc w:val="both"/>
      </w:pPr>
      <w:r>
        <w:rPr>
          <w:rFonts w:ascii="Times New Roman"/>
          <w:b w:val="false"/>
          <w:i w:val="false"/>
          <w:color w:val="000000"/>
          <w:sz w:val="28"/>
        </w:rPr>
        <w:t>
      улица Магзи Абулкасымова - 111, 113, 115, 117, 119, 121, 123, 156, 158, 160, 164;</w:t>
      </w:r>
    </w:p>
    <w:p>
      <w:pPr>
        <w:spacing w:after="0"/>
        <w:ind w:left="0"/>
        <w:jc w:val="both"/>
      </w:pPr>
      <w:r>
        <w:rPr>
          <w:rFonts w:ascii="Times New Roman"/>
          <w:b w:val="false"/>
          <w:i w:val="false"/>
          <w:color w:val="000000"/>
          <w:sz w:val="28"/>
        </w:rPr>
        <w:t>
      улица М. Ауэзова - 191, 193, 195, 199, 201, 203, 205, 244, 252, 264;</w:t>
      </w:r>
    </w:p>
    <w:p>
      <w:pPr>
        <w:spacing w:after="0"/>
        <w:ind w:left="0"/>
        <w:jc w:val="both"/>
      </w:pPr>
      <w:r>
        <w:rPr>
          <w:rFonts w:ascii="Times New Roman"/>
          <w:b w:val="false"/>
          <w:i w:val="false"/>
          <w:color w:val="000000"/>
          <w:sz w:val="28"/>
        </w:rPr>
        <w:t>
      улица Ахмета Байтурсынова - 92, 94, 96, 98, 100, 102, 106, 106 А, 108, 110, 114, 115, 117, 118, 119, 121, 123, 125, 127, 128, 129, 130, 131, 132, 135, 137, 137 А, 137 Б, 138, 139, 139 А, 141 А, 143, 144, 145, 146, 147 А, 150, 151, 152, 154, 155, 157, 158, 159, 163, 164, 165, 166, 170, 171;</w:t>
      </w:r>
    </w:p>
    <w:p>
      <w:pPr>
        <w:spacing w:after="0"/>
        <w:ind w:left="0"/>
        <w:jc w:val="both"/>
      </w:pPr>
      <w:r>
        <w:rPr>
          <w:rFonts w:ascii="Times New Roman"/>
          <w:b w:val="false"/>
          <w:i w:val="false"/>
          <w:color w:val="000000"/>
          <w:sz w:val="28"/>
        </w:rPr>
        <w:t>
      улица Буденного - 1, 3, 4, 5, 6, 7, 8, 9, 10, 11, 14, 16, 17, 19, 27, 29;</w:t>
      </w:r>
    </w:p>
    <w:p>
      <w:pPr>
        <w:spacing w:after="0"/>
        <w:ind w:left="0"/>
        <w:jc w:val="both"/>
      </w:pPr>
      <w:r>
        <w:rPr>
          <w:rFonts w:ascii="Times New Roman"/>
          <w:b w:val="false"/>
          <w:i w:val="false"/>
          <w:color w:val="000000"/>
          <w:sz w:val="28"/>
        </w:rPr>
        <w:t>
      улица Малика Габдуллина - 9, 11, 15, 17, 18, 20, 22, 24, 25, 27, 28, 30, 31, 32, 33, 34, 35, 36, 37, 39, 40, 40 А, 41, 42, 43, 44, 45, 49, 53, 59, 61;</w:t>
      </w:r>
    </w:p>
    <w:p>
      <w:pPr>
        <w:spacing w:after="0"/>
        <w:ind w:left="0"/>
        <w:jc w:val="both"/>
      </w:pPr>
      <w:r>
        <w:rPr>
          <w:rFonts w:ascii="Times New Roman"/>
          <w:b w:val="false"/>
          <w:i w:val="false"/>
          <w:color w:val="000000"/>
          <w:sz w:val="28"/>
        </w:rPr>
        <w:t>
      улица Ю. Гагарина - 88, 90, 92, 93, 94, 95, 97, 98, 99, 100, 101, 102, 104, 105, 106, 107, 108, 109, 110, 111, 113, 115, 117, 119, 121, 125, 127, 129, 137, 139, 141, 143, 147, 149;</w:t>
      </w:r>
    </w:p>
    <w:p>
      <w:pPr>
        <w:spacing w:after="0"/>
        <w:ind w:left="0"/>
        <w:jc w:val="both"/>
      </w:pPr>
      <w:r>
        <w:rPr>
          <w:rFonts w:ascii="Times New Roman"/>
          <w:b w:val="false"/>
          <w:i w:val="false"/>
          <w:color w:val="000000"/>
          <w:sz w:val="28"/>
        </w:rPr>
        <w:t>
      улица Западная - 2, 4, 4 А, 6, 6 А, 8;</w:t>
      </w:r>
    </w:p>
    <w:p>
      <w:pPr>
        <w:spacing w:after="0"/>
        <w:ind w:left="0"/>
        <w:jc w:val="both"/>
      </w:pPr>
      <w:r>
        <w:rPr>
          <w:rFonts w:ascii="Times New Roman"/>
          <w:b w:val="false"/>
          <w:i w:val="false"/>
          <w:color w:val="000000"/>
          <w:sz w:val="28"/>
        </w:rPr>
        <w:t>
      улица Шакарима Кудайбердиева - 90, 92, 94, 100, 102, 104, 123, 125, 127;</w:t>
      </w:r>
    </w:p>
    <w:p>
      <w:pPr>
        <w:spacing w:after="0"/>
        <w:ind w:left="0"/>
        <w:jc w:val="both"/>
      </w:pPr>
      <w:r>
        <w:rPr>
          <w:rFonts w:ascii="Times New Roman"/>
          <w:b w:val="false"/>
          <w:i w:val="false"/>
          <w:color w:val="000000"/>
          <w:sz w:val="28"/>
        </w:rPr>
        <w:t>
      улица Л. Мирзояна - 99, 99 А, 101, 103, 105, 108, 109, 110, 113, 114, 115, 116, 118, 120, 121, 122, 124, 126, 128, 130, 132, 136;</w:t>
      </w:r>
    </w:p>
    <w:p>
      <w:pPr>
        <w:spacing w:after="0"/>
        <w:ind w:left="0"/>
        <w:jc w:val="both"/>
      </w:pPr>
      <w:r>
        <w:rPr>
          <w:rFonts w:ascii="Times New Roman"/>
          <w:b w:val="false"/>
          <w:i w:val="false"/>
          <w:color w:val="000000"/>
          <w:sz w:val="28"/>
        </w:rPr>
        <w:t>
      проспект Абылай хана - 1 А;</w:t>
      </w:r>
    </w:p>
    <w:p>
      <w:pPr>
        <w:spacing w:after="0"/>
        <w:ind w:left="0"/>
        <w:jc w:val="both"/>
      </w:pPr>
      <w:r>
        <w:rPr>
          <w:rFonts w:ascii="Times New Roman"/>
          <w:b w:val="false"/>
          <w:i w:val="false"/>
          <w:color w:val="000000"/>
          <w:sz w:val="28"/>
        </w:rPr>
        <w:t xml:space="preserve">
      улица Пионерская - 2, 4, 4 А, 6, 6 А, 8, 10, 12; </w:t>
      </w:r>
    </w:p>
    <w:p>
      <w:pPr>
        <w:spacing w:after="0"/>
        <w:ind w:left="0"/>
        <w:jc w:val="both"/>
      </w:pPr>
      <w:r>
        <w:rPr>
          <w:rFonts w:ascii="Times New Roman"/>
          <w:b w:val="false"/>
          <w:i w:val="false"/>
          <w:color w:val="000000"/>
          <w:sz w:val="28"/>
        </w:rPr>
        <w:t>
      улица Сакена Жунусова - 65, 66, 67, 68, 70, 70 А, 74, 76;</w:t>
      </w:r>
    </w:p>
    <w:p>
      <w:pPr>
        <w:spacing w:after="0"/>
        <w:ind w:left="0"/>
        <w:jc w:val="both"/>
      </w:pPr>
      <w:r>
        <w:rPr>
          <w:rFonts w:ascii="Times New Roman"/>
          <w:b w:val="false"/>
          <w:i w:val="false"/>
          <w:color w:val="000000"/>
          <w:sz w:val="28"/>
        </w:rPr>
        <w:t>
      улица Жумабека Ташенова - 1, 2, 5, 6, 7, 8, 11, 13, 14, 16, 16 А, 17, 18, 18 Б, 19, 20, 20 А, 21, 24, 26, 28, 28 А, 30 А, 32, 34, 36, 42;</w:t>
      </w:r>
    </w:p>
    <w:p>
      <w:pPr>
        <w:spacing w:after="0"/>
        <w:ind w:left="0"/>
        <w:jc w:val="both"/>
      </w:pPr>
      <w:r>
        <w:rPr>
          <w:rFonts w:ascii="Times New Roman"/>
          <w:b w:val="false"/>
          <w:i w:val="false"/>
          <w:color w:val="000000"/>
          <w:sz w:val="28"/>
        </w:rPr>
        <w:t>
      улица М. Янко - 21, 23, 25, 35, 43.</w:t>
      </w:r>
    </w:p>
    <w:bookmarkStart w:name="z18" w:id="15"/>
    <w:p>
      <w:pPr>
        <w:spacing w:after="0"/>
        <w:ind w:left="0"/>
        <w:jc w:val="both"/>
      </w:pPr>
      <w:r>
        <w:rPr>
          <w:rFonts w:ascii="Times New Roman"/>
          <w:b w:val="false"/>
          <w:i w:val="false"/>
          <w:color w:val="000000"/>
          <w:sz w:val="28"/>
        </w:rPr>
        <w:t>
      Избирательный участок № 11</w:t>
      </w:r>
    </w:p>
    <w:bookmarkEnd w:id="15"/>
    <w:p>
      <w:pPr>
        <w:spacing w:after="0"/>
        <w:ind w:left="0"/>
        <w:jc w:val="both"/>
      </w:pPr>
      <w:r>
        <w:rPr>
          <w:rFonts w:ascii="Times New Roman"/>
          <w:b w:val="false"/>
          <w:i w:val="false"/>
          <w:color w:val="000000"/>
          <w:sz w:val="28"/>
        </w:rPr>
        <w:t>
      город Кокшетау, улица Абая, 139, учреждение "Кокшетауский колледж "Арна"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- 134, 136, 137, 138, 139, 139 А, 141, 141 А, 141 Б, 143;</w:t>
      </w:r>
    </w:p>
    <w:p>
      <w:pPr>
        <w:spacing w:after="0"/>
        <w:ind w:left="0"/>
        <w:jc w:val="both"/>
      </w:pPr>
      <w:r>
        <w:rPr>
          <w:rFonts w:ascii="Times New Roman"/>
          <w:b w:val="false"/>
          <w:i w:val="false"/>
          <w:color w:val="000000"/>
          <w:sz w:val="28"/>
        </w:rPr>
        <w:t>
      улица Магзи Абулкасымова - 125, 127, 129, 147, 170, 172, 172 А, 174, 174 А, 176, 176 А, 192, 192 А, 194;</w:t>
      </w:r>
    </w:p>
    <w:p>
      <w:pPr>
        <w:spacing w:after="0"/>
        <w:ind w:left="0"/>
        <w:jc w:val="both"/>
      </w:pPr>
      <w:r>
        <w:rPr>
          <w:rFonts w:ascii="Times New Roman"/>
          <w:b w:val="false"/>
          <w:i w:val="false"/>
          <w:color w:val="000000"/>
          <w:sz w:val="28"/>
        </w:rPr>
        <w:t>
      улица М. Ауэзова - 207, 209, 211, 211 А, 219, 219 А, 270, 271, 272, 274, 276;</w:t>
      </w:r>
    </w:p>
    <w:p>
      <w:pPr>
        <w:spacing w:after="0"/>
        <w:ind w:left="0"/>
        <w:jc w:val="both"/>
      </w:pPr>
      <w:r>
        <w:rPr>
          <w:rFonts w:ascii="Times New Roman"/>
          <w:b w:val="false"/>
          <w:i w:val="false"/>
          <w:color w:val="000000"/>
          <w:sz w:val="28"/>
        </w:rPr>
        <w:t>
      улица Буденного - 22, 26;</w:t>
      </w:r>
    </w:p>
    <w:p>
      <w:pPr>
        <w:spacing w:after="0"/>
        <w:ind w:left="0"/>
        <w:jc w:val="both"/>
      </w:pPr>
      <w:r>
        <w:rPr>
          <w:rFonts w:ascii="Times New Roman"/>
          <w:b w:val="false"/>
          <w:i w:val="false"/>
          <w:color w:val="000000"/>
          <w:sz w:val="28"/>
        </w:rPr>
        <w:t>
      улица Строительная - 1, 2, 3, 3 А, 4, 5, 6, 7, 9;</w:t>
      </w:r>
    </w:p>
    <w:p>
      <w:pPr>
        <w:spacing w:after="0"/>
        <w:ind w:left="0"/>
        <w:jc w:val="both"/>
      </w:pPr>
      <w:r>
        <w:rPr>
          <w:rFonts w:ascii="Times New Roman"/>
          <w:b w:val="false"/>
          <w:i w:val="false"/>
          <w:color w:val="000000"/>
          <w:sz w:val="28"/>
        </w:rPr>
        <w:t>
      улица Ю. Гагарина - 114, 114 А, 114 Б, 116, 120, 122, 124;</w:t>
      </w:r>
    </w:p>
    <w:p>
      <w:pPr>
        <w:spacing w:after="0"/>
        <w:ind w:left="0"/>
        <w:jc w:val="both"/>
      </w:pPr>
      <w:r>
        <w:rPr>
          <w:rFonts w:ascii="Times New Roman"/>
          <w:b w:val="false"/>
          <w:i w:val="false"/>
          <w:color w:val="000000"/>
          <w:sz w:val="28"/>
        </w:rPr>
        <w:t>
      улица Западная - 4, 4 А, 5, 6, 6 А, 8, 10, 12, 14, 16;</w:t>
      </w:r>
    </w:p>
    <w:p>
      <w:pPr>
        <w:spacing w:after="0"/>
        <w:ind w:left="0"/>
        <w:jc w:val="both"/>
      </w:pPr>
      <w:r>
        <w:rPr>
          <w:rFonts w:ascii="Times New Roman"/>
          <w:b w:val="false"/>
          <w:i w:val="false"/>
          <w:color w:val="000000"/>
          <w:sz w:val="28"/>
        </w:rPr>
        <w:t>
      улица А. Пушкина - 2, 4, 4 А, 6, 6 А, 8, 8 А, 10;</w:t>
      </w:r>
    </w:p>
    <w:p>
      <w:pPr>
        <w:spacing w:after="0"/>
        <w:ind w:left="0"/>
        <w:jc w:val="both"/>
      </w:pPr>
      <w:r>
        <w:rPr>
          <w:rFonts w:ascii="Times New Roman"/>
          <w:b w:val="false"/>
          <w:i w:val="false"/>
          <w:color w:val="000000"/>
          <w:sz w:val="28"/>
        </w:rPr>
        <w:t>
      улица Т. Сулейменова - 4 Б, 6 А, 8;</w:t>
      </w:r>
    </w:p>
    <w:p>
      <w:pPr>
        <w:spacing w:after="0"/>
        <w:ind w:left="0"/>
        <w:jc w:val="both"/>
      </w:pPr>
      <w:r>
        <w:rPr>
          <w:rFonts w:ascii="Times New Roman"/>
          <w:b w:val="false"/>
          <w:i w:val="false"/>
          <w:color w:val="000000"/>
          <w:sz w:val="28"/>
        </w:rPr>
        <w:t>
      улица Свердлова - 1, 2, 3, 4, 5, 6, 7, 8, 9, 10, 11, 13, 15;</w:t>
      </w:r>
    </w:p>
    <w:p>
      <w:pPr>
        <w:spacing w:after="0"/>
        <w:ind w:left="0"/>
        <w:jc w:val="both"/>
      </w:pPr>
      <w:r>
        <w:rPr>
          <w:rFonts w:ascii="Times New Roman"/>
          <w:b w:val="false"/>
          <w:i w:val="false"/>
          <w:color w:val="000000"/>
          <w:sz w:val="28"/>
        </w:rPr>
        <w:t>
      улица Жумабека Ташенова - 25, 27, 29, 29 Б, 31, 33, 35, 37, 41, 43, 45, 47.</w:t>
      </w:r>
    </w:p>
    <w:bookmarkStart w:name="z19" w:id="16"/>
    <w:p>
      <w:pPr>
        <w:spacing w:after="0"/>
        <w:ind w:left="0"/>
        <w:jc w:val="both"/>
      </w:pPr>
      <w:r>
        <w:rPr>
          <w:rFonts w:ascii="Times New Roman"/>
          <w:b w:val="false"/>
          <w:i w:val="false"/>
          <w:color w:val="000000"/>
          <w:sz w:val="28"/>
        </w:rPr>
        <w:t>
      Избирательный участок № 12</w:t>
      </w:r>
    </w:p>
    <w:bookmarkEnd w:id="16"/>
    <w:p>
      <w:pPr>
        <w:spacing w:after="0"/>
        <w:ind w:left="0"/>
        <w:jc w:val="both"/>
      </w:pPr>
      <w:r>
        <w:rPr>
          <w:rFonts w:ascii="Times New Roman"/>
          <w:b w:val="false"/>
          <w:i w:val="false"/>
          <w:color w:val="000000"/>
          <w:sz w:val="28"/>
        </w:rPr>
        <w:t>
      город Кокшетау, улица Абая, 76, Кокшетауский государственный университет имени Шокана Уалиханова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2-я горная - 2, 3, 4, 5, 6, 6 А, 7, 7 А, 15, 16, 17, 19, 25;</w:t>
      </w:r>
    </w:p>
    <w:p>
      <w:pPr>
        <w:spacing w:after="0"/>
        <w:ind w:left="0"/>
        <w:jc w:val="both"/>
      </w:pPr>
      <w:r>
        <w:rPr>
          <w:rFonts w:ascii="Times New Roman"/>
          <w:b w:val="false"/>
          <w:i w:val="false"/>
          <w:color w:val="000000"/>
          <w:sz w:val="28"/>
        </w:rPr>
        <w:t>
      улица 40 лет октября - 41, 49, 50, 51, 52, 53, 58, 64, 66, 68;</w:t>
      </w:r>
    </w:p>
    <w:p>
      <w:pPr>
        <w:spacing w:after="0"/>
        <w:ind w:left="0"/>
        <w:jc w:val="both"/>
      </w:pPr>
      <w:r>
        <w:rPr>
          <w:rFonts w:ascii="Times New Roman"/>
          <w:b w:val="false"/>
          <w:i w:val="false"/>
          <w:color w:val="000000"/>
          <w:sz w:val="28"/>
        </w:rPr>
        <w:t>
      улица Абая - 2, 4, 6, 10, 12, 14, 18, 20, 22, 24, 26, 30, 32, 34, 36, 38, 40, 46, 50, 52, 60, 62;</w:t>
      </w:r>
    </w:p>
    <w:p>
      <w:pPr>
        <w:spacing w:after="0"/>
        <w:ind w:left="0"/>
        <w:jc w:val="both"/>
      </w:pPr>
      <w:r>
        <w:rPr>
          <w:rFonts w:ascii="Times New Roman"/>
          <w:b w:val="false"/>
          <w:i w:val="false"/>
          <w:color w:val="000000"/>
          <w:sz w:val="28"/>
        </w:rPr>
        <w:t>
      улица Акана Серэ - 1, 3, 5, 7, 9, 11, 15, 17, 19, 21, 23, 25, 25 А, 27, 29, 31, 33, 35, 37, 39, 41, 43, 45, 47, 49, 51, 53, 55, 57, 59, 61, 63;</w:t>
      </w:r>
    </w:p>
    <w:p>
      <w:pPr>
        <w:spacing w:after="0"/>
        <w:ind w:left="0"/>
        <w:jc w:val="both"/>
      </w:pPr>
      <w:r>
        <w:rPr>
          <w:rFonts w:ascii="Times New Roman"/>
          <w:b w:val="false"/>
          <w:i w:val="false"/>
          <w:color w:val="000000"/>
          <w:sz w:val="28"/>
        </w:rPr>
        <w:t>
      улица Е.Н. Ауельбекова - 1, 2, 3, 5, 6, 7, 8, 9, 10, 12, 12 А, 12 Б, 14, 14 А, 15, 17, 17 А, 19, 23, 25, 28, 29, 30, 31, 33, 34, 35, 38, 39, 41, 42, 44, 45, 46, 47, 48, 50, 52, 53, 54, 58, 59, 60, 62;</w:t>
      </w:r>
    </w:p>
    <w:p>
      <w:pPr>
        <w:spacing w:after="0"/>
        <w:ind w:left="0"/>
        <w:jc w:val="both"/>
      </w:pPr>
      <w:r>
        <w:rPr>
          <w:rFonts w:ascii="Times New Roman"/>
          <w:b w:val="false"/>
          <w:i w:val="false"/>
          <w:color w:val="000000"/>
          <w:sz w:val="28"/>
        </w:rPr>
        <w:t>
      улица Н. Вавилова - 27, 29, 30, 32, 32 А, 34, 38, 39, 41, 42, 43, 44, 46, 47, 50, 52;</w:t>
      </w:r>
    </w:p>
    <w:p>
      <w:pPr>
        <w:spacing w:after="0"/>
        <w:ind w:left="0"/>
        <w:jc w:val="both"/>
      </w:pPr>
      <w:r>
        <w:rPr>
          <w:rFonts w:ascii="Times New Roman"/>
          <w:b w:val="false"/>
          <w:i w:val="false"/>
          <w:color w:val="000000"/>
          <w:sz w:val="28"/>
        </w:rPr>
        <w:t>
      улица Воровского - 26, 26 Б, 28, 30, 32, 33, 34, 39, 40, 42, 53, 55, 57;</w:t>
      </w:r>
    </w:p>
    <w:p>
      <w:pPr>
        <w:spacing w:after="0"/>
        <w:ind w:left="0"/>
        <w:jc w:val="both"/>
      </w:pPr>
      <w:r>
        <w:rPr>
          <w:rFonts w:ascii="Times New Roman"/>
          <w:b w:val="false"/>
          <w:i w:val="false"/>
          <w:color w:val="000000"/>
          <w:sz w:val="28"/>
        </w:rPr>
        <w:t>
      улица Глинина - 26, 28, 30, 32, 36, 44, 44 А, 44 Б, 53, 55, 57, 59;</w:t>
      </w:r>
    </w:p>
    <w:p>
      <w:pPr>
        <w:spacing w:after="0"/>
        <w:ind w:left="0"/>
        <w:jc w:val="both"/>
      </w:pPr>
      <w:r>
        <w:rPr>
          <w:rFonts w:ascii="Times New Roman"/>
          <w:b w:val="false"/>
          <w:i w:val="false"/>
          <w:color w:val="000000"/>
          <w:sz w:val="28"/>
        </w:rPr>
        <w:t>
      улица Дзержинского - 1, 2 А, 3, 4, 5, 6, 7, 8, 9, 10, 11, 12, 13, 14, 15, 16, 17, 18, 19, 20, 21, 22, 23, 24, 25, 26, 27, 28, 30, 34, 36, 38, 40, 42, 44, 46, 48, 50, 52, 57, 59 А;</w:t>
      </w:r>
    </w:p>
    <w:p>
      <w:pPr>
        <w:spacing w:after="0"/>
        <w:ind w:left="0"/>
        <w:jc w:val="both"/>
      </w:pPr>
      <w:r>
        <w:rPr>
          <w:rFonts w:ascii="Times New Roman"/>
          <w:b w:val="false"/>
          <w:i w:val="false"/>
          <w:color w:val="000000"/>
          <w:sz w:val="28"/>
        </w:rPr>
        <w:t>
      улица Женис - 33, 34, 37, 46, 48, 51, 52, 53, 54, 55, 56, 57, 58, 61, 62, 63, 65;</w:t>
      </w:r>
    </w:p>
    <w:p>
      <w:pPr>
        <w:spacing w:after="0"/>
        <w:ind w:left="0"/>
        <w:jc w:val="both"/>
      </w:pPr>
      <w:r>
        <w:rPr>
          <w:rFonts w:ascii="Times New Roman"/>
          <w:b w:val="false"/>
          <w:i w:val="false"/>
          <w:color w:val="000000"/>
          <w:sz w:val="28"/>
        </w:rPr>
        <w:t>
      улица Кенесары Касымулы - 25, 27, 28, 30, 31, 32, 33, 34, 35, 36, 38, 39, 42, 43, 45, 46, 50, 52, 54, 56;</w:t>
      </w:r>
    </w:p>
    <w:p>
      <w:pPr>
        <w:spacing w:after="0"/>
        <w:ind w:left="0"/>
        <w:jc w:val="both"/>
      </w:pPr>
      <w:r>
        <w:rPr>
          <w:rFonts w:ascii="Times New Roman"/>
          <w:b w:val="false"/>
          <w:i w:val="false"/>
          <w:color w:val="000000"/>
          <w:sz w:val="28"/>
        </w:rPr>
        <w:t>
      улица Алимжана Баймуканова - 2, 3, 5, 6, 6 А, 7, 8, 8 А, 9, 10, 11, 12, 13, 14, 16, 18, 20, 22 А, 23, 23 А, 26, 29, 31, 32, 33, 33 А, 34, 35, 35 А, 36, 37, 38, 39, 40, 41, 42, 43, 44, 45, 46, 47, 49, 50, 51, 51 А, 52, 53, 54, 56, 58;</w:t>
      </w:r>
    </w:p>
    <w:p>
      <w:pPr>
        <w:spacing w:after="0"/>
        <w:ind w:left="0"/>
        <w:jc w:val="both"/>
      </w:pPr>
      <w:r>
        <w:rPr>
          <w:rFonts w:ascii="Times New Roman"/>
          <w:b w:val="false"/>
          <w:i w:val="false"/>
          <w:color w:val="000000"/>
          <w:sz w:val="28"/>
        </w:rPr>
        <w:t>
      улица Сакена Сейфуллина - 30, 32, 34, 36, 37, 42, 44, 46, 49, 51;</w:t>
      </w:r>
    </w:p>
    <w:p>
      <w:pPr>
        <w:spacing w:after="0"/>
        <w:ind w:left="0"/>
        <w:jc w:val="both"/>
      </w:pPr>
      <w:r>
        <w:rPr>
          <w:rFonts w:ascii="Times New Roman"/>
          <w:b w:val="false"/>
          <w:i w:val="false"/>
          <w:color w:val="000000"/>
          <w:sz w:val="28"/>
        </w:rPr>
        <w:t>
      улица Зарапа Темирбекова - 44, 46, 50, 56, 58 А, 58 Б, 60;</w:t>
      </w:r>
    </w:p>
    <w:p>
      <w:pPr>
        <w:spacing w:after="0"/>
        <w:ind w:left="0"/>
        <w:jc w:val="both"/>
      </w:pPr>
      <w:r>
        <w:rPr>
          <w:rFonts w:ascii="Times New Roman"/>
          <w:b w:val="false"/>
          <w:i w:val="false"/>
          <w:color w:val="000000"/>
          <w:sz w:val="28"/>
        </w:rPr>
        <w:t>
      улица Канай би - 27, 29, 34, 37, 39, 39 А, 39 Б, 39 В, 39 Г, 39 Д, 40, 42, 44, 46, 48;</w:t>
      </w:r>
    </w:p>
    <w:bookmarkStart w:name="z20" w:id="17"/>
    <w:p>
      <w:pPr>
        <w:spacing w:after="0"/>
        <w:ind w:left="0"/>
        <w:jc w:val="both"/>
      </w:pPr>
      <w:r>
        <w:rPr>
          <w:rFonts w:ascii="Times New Roman"/>
          <w:b w:val="false"/>
          <w:i w:val="false"/>
          <w:color w:val="000000"/>
          <w:sz w:val="28"/>
        </w:rPr>
        <w:t>
      Избирательный участок № 13</w:t>
      </w:r>
    </w:p>
    <w:bookmarkEnd w:id="17"/>
    <w:p>
      <w:pPr>
        <w:spacing w:after="0"/>
        <w:ind w:left="0"/>
        <w:jc w:val="both"/>
      </w:pPr>
      <w:r>
        <w:rPr>
          <w:rFonts w:ascii="Times New Roman"/>
          <w:b w:val="false"/>
          <w:i w:val="false"/>
          <w:color w:val="000000"/>
          <w:sz w:val="28"/>
        </w:rPr>
        <w:t>
      город Кокшетау, улица Капцевича П.М., 66, коммунальное государственное учреждение "Профильная школа-гимназия полиязычного обучения № 3 имени М. Габдуллина" акимата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- 57, 59, 61, 63, 65, 67, 69, 70, 71, 72, 73, 74, 75, 76, 77, 78, 79, 80, 81, 82, 83, 84, 85, 86, 87, 88, 89, 90, 91, 92, 93, 94, 95, 96, 97, 98, 99, 100, 102, 104, 106, 108, 110, 112, 114, 116, 118, 120, 122, 124, 126, 128;</w:t>
      </w:r>
    </w:p>
    <w:p>
      <w:pPr>
        <w:spacing w:after="0"/>
        <w:ind w:left="0"/>
        <w:jc w:val="both"/>
      </w:pPr>
      <w:r>
        <w:rPr>
          <w:rFonts w:ascii="Times New Roman"/>
          <w:b w:val="false"/>
          <w:i w:val="false"/>
          <w:color w:val="000000"/>
          <w:sz w:val="28"/>
        </w:rPr>
        <w:t>
      улица Абая - 75, 78;</w:t>
      </w:r>
    </w:p>
    <w:p>
      <w:pPr>
        <w:spacing w:after="0"/>
        <w:ind w:left="0"/>
        <w:jc w:val="both"/>
      </w:pPr>
      <w:r>
        <w:rPr>
          <w:rFonts w:ascii="Times New Roman"/>
          <w:b w:val="false"/>
          <w:i w:val="false"/>
          <w:color w:val="000000"/>
          <w:sz w:val="28"/>
        </w:rPr>
        <w:t>
      улица Акана Серэ - 42, 44, 46, 48, 50, 52, 54, 56, 58, 60, 62, 62 А, 64, 65, 66, 66 А, 67, 68, 69, 69 А, 71, 72, 73, 74, 76, 78;</w:t>
      </w:r>
    </w:p>
    <w:p>
      <w:pPr>
        <w:spacing w:after="0"/>
        <w:ind w:left="0"/>
        <w:jc w:val="both"/>
      </w:pPr>
      <w:r>
        <w:rPr>
          <w:rFonts w:ascii="Times New Roman"/>
          <w:b w:val="false"/>
          <w:i w:val="false"/>
          <w:color w:val="000000"/>
          <w:sz w:val="28"/>
        </w:rPr>
        <w:t>
      улица Е.Н. Ауельбекова - 64, 66, 68, 70, 71, 73, 74, 75, 79, 79 А, 81, 83;</w:t>
      </w:r>
    </w:p>
    <w:p>
      <w:pPr>
        <w:spacing w:after="0"/>
        <w:ind w:left="0"/>
        <w:jc w:val="both"/>
      </w:pPr>
      <w:r>
        <w:rPr>
          <w:rFonts w:ascii="Times New Roman"/>
          <w:b w:val="false"/>
          <w:i w:val="false"/>
          <w:color w:val="000000"/>
          <w:sz w:val="28"/>
        </w:rPr>
        <w:t>
      улица Дзержинского - 76, 77, 81;</w:t>
      </w:r>
    </w:p>
    <w:p>
      <w:pPr>
        <w:spacing w:after="0"/>
        <w:ind w:left="0"/>
        <w:jc w:val="both"/>
      </w:pPr>
      <w:r>
        <w:rPr>
          <w:rFonts w:ascii="Times New Roman"/>
          <w:b w:val="false"/>
          <w:i w:val="false"/>
          <w:color w:val="000000"/>
          <w:sz w:val="28"/>
        </w:rPr>
        <w:t>
      улица Магжана Жумабаева - 40, 43, 43 А, 52, 54, 56, 58, 59, 60, 62, 64, 66, 67, 68, 69, 71, 73, 74, 75, 76, 78, 79, 80, 81, 82, 82 А, 84, 84 А, 85, 86, 86 А, 87, 88, 89, 91, 93;</w:t>
      </w:r>
    </w:p>
    <w:p>
      <w:pPr>
        <w:spacing w:after="0"/>
        <w:ind w:left="0"/>
        <w:jc w:val="both"/>
      </w:pPr>
      <w:r>
        <w:rPr>
          <w:rFonts w:ascii="Times New Roman"/>
          <w:b w:val="false"/>
          <w:i w:val="false"/>
          <w:color w:val="000000"/>
          <w:sz w:val="28"/>
        </w:rPr>
        <w:t>
      улица Женис - 67, 69, 71, 72, 73, 75, 77, 79, 81, 83, 83 А, 85, 87, 89, 91, 93, 95, 97, 99, 101, 103, 105, 107, 109, 111, 113, 115;</w:t>
      </w:r>
    </w:p>
    <w:p>
      <w:pPr>
        <w:spacing w:after="0"/>
        <w:ind w:left="0"/>
        <w:jc w:val="both"/>
      </w:pPr>
      <w:r>
        <w:rPr>
          <w:rFonts w:ascii="Times New Roman"/>
          <w:b w:val="false"/>
          <w:i w:val="false"/>
          <w:color w:val="000000"/>
          <w:sz w:val="28"/>
        </w:rPr>
        <w:t>
      улица Капцевича П.М. - 48, 48 А, 50, 52, 54, 56, 57, 58, 59, 60, 61, 62, 63, 64, 65, 67, 69, 70, 71, 72, 73, 74, 75, 76, 77, 78, 79, 80, 81, 82, 83, 84, 85, 86, 87, 88, 89, 90, 91, 92, 93, 95, 97;</w:t>
      </w:r>
    </w:p>
    <w:p>
      <w:pPr>
        <w:spacing w:after="0"/>
        <w:ind w:left="0"/>
        <w:jc w:val="both"/>
      </w:pPr>
      <w:r>
        <w:rPr>
          <w:rFonts w:ascii="Times New Roman"/>
          <w:b w:val="false"/>
          <w:i w:val="false"/>
          <w:color w:val="000000"/>
          <w:sz w:val="28"/>
        </w:rPr>
        <w:t>
      улица Ш. Косшигулова - 9, 10, 11, 12, 13, 14, 15, 16, 17, 18, 19, 20, 21, 22, 23, 25, 26, 27, 28, 29, 30, 31, 32, 33, 34, 35, 36, 37, 38, 39, 40, 41, 43, 44, 45, 46, 47, 48, 49, 50, 51, 53, 54, 55, 56, 58, 59, 60, 60 А, 61, 62, 63, 64, 65, 66, 67, 68, 69, 70, 71, 72, 73;</w:t>
      </w:r>
    </w:p>
    <w:p>
      <w:pPr>
        <w:spacing w:after="0"/>
        <w:ind w:left="0"/>
        <w:jc w:val="both"/>
      </w:pPr>
      <w:r>
        <w:rPr>
          <w:rFonts w:ascii="Times New Roman"/>
          <w:b w:val="false"/>
          <w:i w:val="false"/>
          <w:color w:val="000000"/>
          <w:sz w:val="28"/>
        </w:rPr>
        <w:t>
      улица Алимжана Баймуканова - 61, 61 А, 63, 63 А, 64, 65 А, 68;</w:t>
      </w:r>
    </w:p>
    <w:p>
      <w:pPr>
        <w:spacing w:after="0"/>
        <w:ind w:left="0"/>
        <w:jc w:val="both"/>
      </w:pPr>
      <w:r>
        <w:rPr>
          <w:rFonts w:ascii="Times New Roman"/>
          <w:b w:val="false"/>
          <w:i w:val="false"/>
          <w:color w:val="000000"/>
          <w:sz w:val="28"/>
        </w:rPr>
        <w:t>
      улица В. Куйбышева - 39, 41, 43, 44, 45, 46, 47, 48, 50, 51, 53, 55, 57, 59, 61, 62, 63, 64, 65, 66, 67, 68, 69, 70, 71, 72, 74, 76, 78;</w:t>
      </w:r>
    </w:p>
    <w:p>
      <w:pPr>
        <w:spacing w:after="0"/>
        <w:ind w:left="0"/>
        <w:jc w:val="both"/>
      </w:pPr>
      <w:r>
        <w:rPr>
          <w:rFonts w:ascii="Times New Roman"/>
          <w:b w:val="false"/>
          <w:i w:val="false"/>
          <w:color w:val="000000"/>
          <w:sz w:val="28"/>
        </w:rPr>
        <w:t>
      улица Бауыржана Момышулы - 96, 102, 104, 106, 108, 108 А, 110, 112;</w:t>
      </w:r>
    </w:p>
    <w:p>
      <w:pPr>
        <w:spacing w:after="0"/>
        <w:ind w:left="0"/>
        <w:jc w:val="both"/>
      </w:pPr>
      <w:r>
        <w:rPr>
          <w:rFonts w:ascii="Times New Roman"/>
          <w:b w:val="false"/>
          <w:i w:val="false"/>
          <w:color w:val="000000"/>
          <w:sz w:val="28"/>
        </w:rPr>
        <w:t>
      улица Наурызбай батыра - 26, 27, 28, 29, 30, 31, 32, 33, 34, 35, 36, 37, 39, 41, 43, 45, 47, 49, 51, 53, 55, 57, 59, 61, 63, 65, 67, 69, 71, 73, 73 А, 75;</w:t>
      </w:r>
    </w:p>
    <w:p>
      <w:pPr>
        <w:spacing w:after="0"/>
        <w:ind w:left="0"/>
        <w:jc w:val="both"/>
      </w:pPr>
      <w:r>
        <w:rPr>
          <w:rFonts w:ascii="Times New Roman"/>
          <w:b w:val="false"/>
          <w:i w:val="false"/>
          <w:color w:val="000000"/>
          <w:sz w:val="28"/>
        </w:rPr>
        <w:t>
      улица Островского - 32, 34, 36, 38, 38 А, 40, 40 А, 42, 44, 46, 46 А, 48, 50, 52, 52 А, 54, 56, 57, 58, 59, 60, 61, 62, 62 А, 63, 64, 65, 66, 67, 69, 71, 72, 73, 74, 75, 76, 77, 78, 79, 80, 81, 83;</w:t>
      </w:r>
    </w:p>
    <w:p>
      <w:pPr>
        <w:spacing w:after="0"/>
        <w:ind w:left="0"/>
        <w:jc w:val="both"/>
      </w:pPr>
      <w:r>
        <w:rPr>
          <w:rFonts w:ascii="Times New Roman"/>
          <w:b w:val="false"/>
          <w:i w:val="false"/>
          <w:color w:val="000000"/>
          <w:sz w:val="28"/>
        </w:rPr>
        <w:t>
      улица Рахимбека Сабатаева - 48, 49, 50, 51, 52, 53, 54, 55, 56, 57, 58, 59, 60, 61, 62, 63, 64, 65, 66, 67, 67 А, 68, 68 А, 69, 70, 71, 72, 73, 74, 75, 76, 78, 80;</w:t>
      </w:r>
    </w:p>
    <w:p>
      <w:pPr>
        <w:spacing w:after="0"/>
        <w:ind w:left="0"/>
        <w:jc w:val="both"/>
      </w:pPr>
      <w:r>
        <w:rPr>
          <w:rFonts w:ascii="Times New Roman"/>
          <w:b w:val="false"/>
          <w:i w:val="false"/>
          <w:color w:val="000000"/>
          <w:sz w:val="28"/>
        </w:rPr>
        <w:t>
      улица Зарапа Темирбекова - 33, 51, 53, 59, 61, 63, 64, 65, 66, 67, 68, 69, 70, 71, 72, 73, 74, 75, 76, 77, 78, 80, 81, 82, 83, 84, 85, 86, 87, 87 А, 88, 89, 90, 91, 92, 94, 95, 96;</w:t>
      </w:r>
    </w:p>
    <w:p>
      <w:pPr>
        <w:spacing w:after="0"/>
        <w:ind w:left="0"/>
        <w:jc w:val="both"/>
      </w:pPr>
      <w:r>
        <w:rPr>
          <w:rFonts w:ascii="Times New Roman"/>
          <w:b w:val="false"/>
          <w:i w:val="false"/>
          <w:color w:val="000000"/>
          <w:sz w:val="28"/>
        </w:rPr>
        <w:t>
      улица Шокана Уалиханова - 25, 27, 29, 31, 32, 33.</w:t>
      </w:r>
    </w:p>
    <w:bookmarkStart w:name="z21" w:id="18"/>
    <w:p>
      <w:pPr>
        <w:spacing w:after="0"/>
        <w:ind w:left="0"/>
        <w:jc w:val="both"/>
      </w:pPr>
      <w:r>
        <w:rPr>
          <w:rFonts w:ascii="Times New Roman"/>
          <w:b w:val="false"/>
          <w:i w:val="false"/>
          <w:color w:val="000000"/>
          <w:sz w:val="28"/>
        </w:rPr>
        <w:t>
      Избирательный участок № 14</w:t>
      </w:r>
    </w:p>
    <w:bookmarkEnd w:id="18"/>
    <w:p>
      <w:pPr>
        <w:spacing w:after="0"/>
        <w:ind w:left="0"/>
        <w:jc w:val="both"/>
      </w:pPr>
      <w:r>
        <w:rPr>
          <w:rFonts w:ascii="Times New Roman"/>
          <w:b w:val="false"/>
          <w:i w:val="false"/>
          <w:color w:val="000000"/>
          <w:sz w:val="28"/>
        </w:rPr>
        <w:t>
      город Кокшетау, улица Е.Н. Ауельбекова, 70 А, физкультурно-оздоровительный комплекс № 1 Кокшетауского государственного университета имени Шокана Уалиханова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- 91;</w:t>
      </w:r>
    </w:p>
    <w:p>
      <w:pPr>
        <w:spacing w:after="0"/>
        <w:ind w:left="0"/>
        <w:jc w:val="both"/>
      </w:pPr>
      <w:r>
        <w:rPr>
          <w:rFonts w:ascii="Times New Roman"/>
          <w:b w:val="false"/>
          <w:i w:val="false"/>
          <w:color w:val="000000"/>
          <w:sz w:val="28"/>
        </w:rPr>
        <w:t>
      улица Е.Н. Ауельбекова - 78, 80, 82, 84, 89, 90, 95;</w:t>
      </w:r>
    </w:p>
    <w:p>
      <w:pPr>
        <w:spacing w:after="0"/>
        <w:ind w:left="0"/>
        <w:jc w:val="both"/>
      </w:pPr>
      <w:r>
        <w:rPr>
          <w:rFonts w:ascii="Times New Roman"/>
          <w:b w:val="false"/>
          <w:i w:val="false"/>
          <w:color w:val="000000"/>
          <w:sz w:val="28"/>
        </w:rPr>
        <w:t>
      улица Биржана сала - 45, 46, 52;</w:t>
      </w:r>
    </w:p>
    <w:p>
      <w:pPr>
        <w:spacing w:after="0"/>
        <w:ind w:left="0"/>
        <w:jc w:val="both"/>
      </w:pPr>
      <w:r>
        <w:rPr>
          <w:rFonts w:ascii="Times New Roman"/>
          <w:b w:val="false"/>
          <w:i w:val="false"/>
          <w:color w:val="000000"/>
          <w:sz w:val="28"/>
        </w:rPr>
        <w:t>
      улица Дзержинского - 80, 82, 93;</w:t>
      </w:r>
    </w:p>
    <w:p>
      <w:pPr>
        <w:spacing w:after="0"/>
        <w:ind w:left="0"/>
        <w:jc w:val="both"/>
      </w:pPr>
      <w:r>
        <w:rPr>
          <w:rFonts w:ascii="Times New Roman"/>
          <w:b w:val="false"/>
          <w:i w:val="false"/>
          <w:color w:val="000000"/>
          <w:sz w:val="28"/>
        </w:rPr>
        <w:t>
      улица Алимжана Баймуканова - 79, 79 А, 81, 81 А, 84, 86;</w:t>
      </w:r>
    </w:p>
    <w:p>
      <w:pPr>
        <w:spacing w:after="0"/>
        <w:ind w:left="0"/>
        <w:jc w:val="both"/>
      </w:pPr>
      <w:r>
        <w:rPr>
          <w:rFonts w:ascii="Times New Roman"/>
          <w:b w:val="false"/>
          <w:i w:val="false"/>
          <w:color w:val="000000"/>
          <w:sz w:val="28"/>
        </w:rPr>
        <w:t>
      улица В. Куйбышева - 29, 33, 35, 37;</w:t>
      </w:r>
    </w:p>
    <w:p>
      <w:pPr>
        <w:spacing w:after="0"/>
        <w:ind w:left="0"/>
        <w:jc w:val="both"/>
      </w:pPr>
      <w:r>
        <w:rPr>
          <w:rFonts w:ascii="Times New Roman"/>
          <w:b w:val="false"/>
          <w:i w:val="false"/>
          <w:color w:val="000000"/>
          <w:sz w:val="28"/>
        </w:rPr>
        <w:t>
      улица Бауыржана Момышулы - 41, 51, 52, 53, 55, 58, 60, 62, 64, 70, 76;</w:t>
      </w:r>
    </w:p>
    <w:p>
      <w:pPr>
        <w:spacing w:after="0"/>
        <w:ind w:left="0"/>
        <w:jc w:val="both"/>
      </w:pPr>
      <w:r>
        <w:rPr>
          <w:rFonts w:ascii="Times New Roman"/>
          <w:b w:val="false"/>
          <w:i w:val="false"/>
          <w:color w:val="000000"/>
          <w:sz w:val="28"/>
        </w:rPr>
        <w:t>
      улица Каныша Сатпаева - 2, 6, 14, 16.</w:t>
      </w:r>
    </w:p>
    <w:bookmarkStart w:name="z22" w:id="19"/>
    <w:p>
      <w:pPr>
        <w:spacing w:after="0"/>
        <w:ind w:left="0"/>
        <w:jc w:val="both"/>
      </w:pPr>
      <w:r>
        <w:rPr>
          <w:rFonts w:ascii="Times New Roman"/>
          <w:b w:val="false"/>
          <w:i w:val="false"/>
          <w:color w:val="000000"/>
          <w:sz w:val="28"/>
        </w:rPr>
        <w:t>
      Избирательный участок № 15</w:t>
      </w:r>
    </w:p>
    <w:bookmarkEnd w:id="19"/>
    <w:p>
      <w:pPr>
        <w:spacing w:after="0"/>
        <w:ind w:left="0"/>
        <w:jc w:val="both"/>
      </w:pPr>
      <w:r>
        <w:rPr>
          <w:rFonts w:ascii="Times New Roman"/>
          <w:b w:val="false"/>
          <w:i w:val="false"/>
          <w:color w:val="000000"/>
          <w:sz w:val="28"/>
        </w:rPr>
        <w:t>
      город Кокшетау, улица Акана Серэ, 90, государственное коммунальное казенное предприятие Дворец культуры "Кокшетау" при управлении культуры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- 110, 114, 114 А, 116, 122;</w:t>
      </w:r>
    </w:p>
    <w:p>
      <w:pPr>
        <w:spacing w:after="0"/>
        <w:ind w:left="0"/>
        <w:jc w:val="both"/>
      </w:pPr>
      <w:r>
        <w:rPr>
          <w:rFonts w:ascii="Times New Roman"/>
          <w:b w:val="false"/>
          <w:i w:val="false"/>
          <w:color w:val="000000"/>
          <w:sz w:val="28"/>
        </w:rPr>
        <w:t>
      улица Акана Серэ - 92, 94, 95, 96, 98, 99, 100, 102, 104, 105, 106, 108, 109, 110, 111, 112, 113, 115, 121;</w:t>
      </w:r>
    </w:p>
    <w:p>
      <w:pPr>
        <w:spacing w:after="0"/>
        <w:ind w:left="0"/>
        <w:jc w:val="both"/>
      </w:pPr>
      <w:r>
        <w:rPr>
          <w:rFonts w:ascii="Times New Roman"/>
          <w:b w:val="false"/>
          <w:i w:val="false"/>
          <w:color w:val="000000"/>
          <w:sz w:val="28"/>
        </w:rPr>
        <w:t>
      улица Е.Н. Ауельбекова - 99, 104, 112, 113, 116, 125, 126, 127, 128, 129, 131, 137;</w:t>
      </w:r>
    </w:p>
    <w:p>
      <w:pPr>
        <w:spacing w:after="0"/>
        <w:ind w:left="0"/>
        <w:jc w:val="both"/>
      </w:pPr>
      <w:r>
        <w:rPr>
          <w:rFonts w:ascii="Times New Roman"/>
          <w:b w:val="false"/>
          <w:i w:val="false"/>
          <w:color w:val="000000"/>
          <w:sz w:val="28"/>
        </w:rPr>
        <w:t>
      улица М. Ауэзова - 169, 218, 220, 222, 222 А, 224, 226;</w:t>
      </w:r>
    </w:p>
    <w:p>
      <w:pPr>
        <w:spacing w:after="0"/>
        <w:ind w:left="0"/>
        <w:jc w:val="both"/>
      </w:pPr>
      <w:r>
        <w:rPr>
          <w:rFonts w:ascii="Times New Roman"/>
          <w:b w:val="false"/>
          <w:i w:val="false"/>
          <w:color w:val="000000"/>
          <w:sz w:val="28"/>
        </w:rPr>
        <w:t>
      улица М. Горького - 50, 52, 54, 64, 65, 65 А, 67, 72;</w:t>
      </w:r>
    </w:p>
    <w:p>
      <w:pPr>
        <w:spacing w:after="0"/>
        <w:ind w:left="0"/>
        <w:jc w:val="both"/>
      </w:pPr>
      <w:r>
        <w:rPr>
          <w:rFonts w:ascii="Times New Roman"/>
          <w:b w:val="false"/>
          <w:i w:val="false"/>
          <w:color w:val="000000"/>
          <w:sz w:val="28"/>
        </w:rPr>
        <w:t>
      улица Галыма Елемесова - 45, 47;</w:t>
      </w:r>
    </w:p>
    <w:p>
      <w:pPr>
        <w:spacing w:after="0"/>
        <w:ind w:left="0"/>
        <w:jc w:val="both"/>
      </w:pPr>
      <w:r>
        <w:rPr>
          <w:rFonts w:ascii="Times New Roman"/>
          <w:b w:val="false"/>
          <w:i w:val="false"/>
          <w:color w:val="000000"/>
          <w:sz w:val="28"/>
        </w:rPr>
        <w:t>
      улица Ильяса Есенберлина - 56;</w:t>
      </w:r>
    </w:p>
    <w:p>
      <w:pPr>
        <w:spacing w:after="0"/>
        <w:ind w:left="0"/>
        <w:jc w:val="both"/>
      </w:pPr>
      <w:r>
        <w:rPr>
          <w:rFonts w:ascii="Times New Roman"/>
          <w:b w:val="false"/>
          <w:i w:val="false"/>
          <w:color w:val="000000"/>
          <w:sz w:val="28"/>
        </w:rPr>
        <w:t>
      улица Калинина - 30, 36, 38, 42, 43, 48, 51, 53, 59;</w:t>
      </w:r>
    </w:p>
    <w:p>
      <w:pPr>
        <w:spacing w:after="0"/>
        <w:ind w:left="0"/>
        <w:jc w:val="both"/>
      </w:pPr>
      <w:r>
        <w:rPr>
          <w:rFonts w:ascii="Times New Roman"/>
          <w:b w:val="false"/>
          <w:i w:val="false"/>
          <w:color w:val="000000"/>
          <w:sz w:val="28"/>
        </w:rPr>
        <w:t>
      улица Алимжана Баймуканова - 95 А, 99, 99 А, 101, 101 А, 102, 102 А, 103 А;</w:t>
      </w:r>
    </w:p>
    <w:p>
      <w:pPr>
        <w:spacing w:after="0"/>
        <w:ind w:left="0"/>
        <w:jc w:val="both"/>
      </w:pPr>
      <w:r>
        <w:rPr>
          <w:rFonts w:ascii="Times New Roman"/>
          <w:b w:val="false"/>
          <w:i w:val="false"/>
          <w:color w:val="000000"/>
          <w:sz w:val="28"/>
        </w:rPr>
        <w:t>
      улица Шакарима Кудайбердиева - 60, 62, 75;</w:t>
      </w:r>
    </w:p>
    <w:p>
      <w:pPr>
        <w:spacing w:after="0"/>
        <w:ind w:left="0"/>
        <w:jc w:val="both"/>
      </w:pPr>
      <w:r>
        <w:rPr>
          <w:rFonts w:ascii="Times New Roman"/>
          <w:b w:val="false"/>
          <w:i w:val="false"/>
          <w:color w:val="000000"/>
          <w:sz w:val="28"/>
        </w:rPr>
        <w:t>
      улица Каныша Сатпаева - 1 А, 7, 13, 15;</w:t>
      </w:r>
    </w:p>
    <w:p>
      <w:pPr>
        <w:spacing w:after="0"/>
        <w:ind w:left="0"/>
        <w:jc w:val="both"/>
      </w:pPr>
      <w:r>
        <w:rPr>
          <w:rFonts w:ascii="Times New Roman"/>
          <w:b w:val="false"/>
          <w:i w:val="false"/>
          <w:color w:val="000000"/>
          <w:sz w:val="28"/>
        </w:rPr>
        <w:t>
      улица Смагула Садуакасова - 42, 44, 46.</w:t>
      </w:r>
    </w:p>
    <w:bookmarkStart w:name="z23" w:id="20"/>
    <w:p>
      <w:pPr>
        <w:spacing w:after="0"/>
        <w:ind w:left="0"/>
        <w:jc w:val="both"/>
      </w:pPr>
      <w:r>
        <w:rPr>
          <w:rFonts w:ascii="Times New Roman"/>
          <w:b w:val="false"/>
          <w:i w:val="false"/>
          <w:color w:val="000000"/>
          <w:sz w:val="28"/>
        </w:rPr>
        <w:t>
      Избирательный участок № 16</w:t>
      </w:r>
    </w:p>
    <w:bookmarkEnd w:id="20"/>
    <w:p>
      <w:pPr>
        <w:spacing w:after="0"/>
        <w:ind w:left="0"/>
        <w:jc w:val="both"/>
      </w:pPr>
      <w:r>
        <w:rPr>
          <w:rFonts w:ascii="Times New Roman"/>
          <w:b w:val="false"/>
          <w:i w:val="false"/>
          <w:color w:val="000000"/>
          <w:sz w:val="28"/>
        </w:rPr>
        <w:t>
      город Кокшетау, улица Абая, 124, товарищество с ограниченной общественностью "Истоки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- 128, 130, 132, 134 А, 136 А, 140;</w:t>
      </w:r>
    </w:p>
    <w:p>
      <w:pPr>
        <w:spacing w:after="0"/>
        <w:ind w:left="0"/>
        <w:jc w:val="both"/>
      </w:pPr>
      <w:r>
        <w:rPr>
          <w:rFonts w:ascii="Times New Roman"/>
          <w:b w:val="false"/>
          <w:i w:val="false"/>
          <w:color w:val="000000"/>
          <w:sz w:val="28"/>
        </w:rPr>
        <w:t>
      улица Акана Серэ - 135, 137;</w:t>
      </w:r>
    </w:p>
    <w:p>
      <w:pPr>
        <w:spacing w:after="0"/>
        <w:ind w:left="0"/>
        <w:jc w:val="both"/>
      </w:pPr>
      <w:r>
        <w:rPr>
          <w:rFonts w:ascii="Times New Roman"/>
          <w:b w:val="false"/>
          <w:i w:val="false"/>
          <w:color w:val="000000"/>
          <w:sz w:val="28"/>
        </w:rPr>
        <w:t>
      улица Е.Н. Ауельбекова - 122, 138, 139, 141;</w:t>
      </w:r>
    </w:p>
    <w:p>
      <w:pPr>
        <w:spacing w:after="0"/>
        <w:ind w:left="0"/>
        <w:jc w:val="both"/>
      </w:pPr>
      <w:r>
        <w:rPr>
          <w:rFonts w:ascii="Times New Roman"/>
          <w:b w:val="false"/>
          <w:i w:val="false"/>
          <w:color w:val="000000"/>
          <w:sz w:val="28"/>
        </w:rPr>
        <w:t>
      улица Малика Габдуллина - 46, 46 А, 48, 64;</w:t>
      </w:r>
    </w:p>
    <w:p>
      <w:pPr>
        <w:spacing w:after="0"/>
        <w:ind w:left="0"/>
        <w:jc w:val="both"/>
      </w:pPr>
      <w:r>
        <w:rPr>
          <w:rFonts w:ascii="Times New Roman"/>
          <w:b w:val="false"/>
          <w:i w:val="false"/>
          <w:color w:val="000000"/>
          <w:sz w:val="28"/>
        </w:rPr>
        <w:t>
      улица Галыма Елемесова - 44;</w:t>
      </w:r>
    </w:p>
    <w:p>
      <w:pPr>
        <w:spacing w:after="0"/>
        <w:ind w:left="0"/>
        <w:jc w:val="both"/>
      </w:pPr>
      <w:r>
        <w:rPr>
          <w:rFonts w:ascii="Times New Roman"/>
          <w:b w:val="false"/>
          <w:i w:val="false"/>
          <w:color w:val="000000"/>
          <w:sz w:val="28"/>
        </w:rPr>
        <w:t>
      улица Алимжана Баймуканова - 118;</w:t>
      </w:r>
    </w:p>
    <w:p>
      <w:pPr>
        <w:spacing w:after="0"/>
        <w:ind w:left="0"/>
        <w:jc w:val="both"/>
      </w:pPr>
      <w:r>
        <w:rPr>
          <w:rFonts w:ascii="Times New Roman"/>
          <w:b w:val="false"/>
          <w:i w:val="false"/>
          <w:color w:val="000000"/>
          <w:sz w:val="28"/>
        </w:rPr>
        <w:t>
      улица Смагула Садуакасова - 47, 53;</w:t>
      </w:r>
    </w:p>
    <w:p>
      <w:pPr>
        <w:spacing w:after="0"/>
        <w:ind w:left="0"/>
        <w:jc w:val="both"/>
      </w:pPr>
      <w:r>
        <w:rPr>
          <w:rFonts w:ascii="Times New Roman"/>
          <w:b w:val="false"/>
          <w:i w:val="false"/>
          <w:color w:val="000000"/>
          <w:sz w:val="28"/>
        </w:rPr>
        <w:t>
      улица М. Янко - 69, 73.</w:t>
      </w:r>
    </w:p>
    <w:bookmarkStart w:name="z24" w:id="21"/>
    <w:p>
      <w:pPr>
        <w:spacing w:after="0"/>
        <w:ind w:left="0"/>
        <w:jc w:val="both"/>
      </w:pPr>
      <w:r>
        <w:rPr>
          <w:rFonts w:ascii="Times New Roman"/>
          <w:b w:val="false"/>
          <w:i w:val="false"/>
          <w:color w:val="000000"/>
          <w:sz w:val="28"/>
        </w:rPr>
        <w:t>
      Избирательный участок № 17</w:t>
      </w:r>
    </w:p>
    <w:bookmarkEnd w:id="21"/>
    <w:p>
      <w:pPr>
        <w:spacing w:after="0"/>
        <w:ind w:left="0"/>
        <w:jc w:val="both"/>
      </w:pPr>
      <w:r>
        <w:rPr>
          <w:rFonts w:ascii="Times New Roman"/>
          <w:b w:val="false"/>
          <w:i w:val="false"/>
          <w:color w:val="000000"/>
          <w:sz w:val="28"/>
        </w:rPr>
        <w:t>
      город Кокшетау, улица Капцевича П.М., 191, коммунальное государственное учреждение "Средняя школа № 6"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- 61, 82, 84, 89, 96, 98, 99, 100, 101;</w:t>
      </w:r>
    </w:p>
    <w:p>
      <w:pPr>
        <w:spacing w:after="0"/>
        <w:ind w:left="0"/>
        <w:jc w:val="both"/>
      </w:pPr>
      <w:r>
        <w:rPr>
          <w:rFonts w:ascii="Times New Roman"/>
          <w:b w:val="false"/>
          <w:i w:val="false"/>
          <w:color w:val="000000"/>
          <w:sz w:val="28"/>
        </w:rPr>
        <w:t>
      улица Акана Серэ - 148, 152, 154, 170, 170 А;</w:t>
      </w:r>
    </w:p>
    <w:p>
      <w:pPr>
        <w:spacing w:after="0"/>
        <w:ind w:left="0"/>
        <w:jc w:val="both"/>
      </w:pPr>
      <w:r>
        <w:rPr>
          <w:rFonts w:ascii="Times New Roman"/>
          <w:b w:val="false"/>
          <w:i w:val="false"/>
          <w:color w:val="000000"/>
          <w:sz w:val="28"/>
        </w:rPr>
        <w:t>
      улица Малика Габдуллина - 68, 70, 85, 86, 88, 94, 102, 104, 106, 109, 111, 115, 121, 123, 125, 127;</w:t>
      </w:r>
    </w:p>
    <w:p>
      <w:pPr>
        <w:spacing w:after="0"/>
        <w:ind w:left="0"/>
        <w:jc w:val="both"/>
      </w:pPr>
      <w:r>
        <w:rPr>
          <w:rFonts w:ascii="Times New Roman"/>
          <w:b w:val="false"/>
          <w:i w:val="false"/>
          <w:color w:val="000000"/>
          <w:sz w:val="28"/>
        </w:rPr>
        <w:t>
      улица Капцевича П.М. - 172, 174, 176, 178, 180, 182, 184, 186, 188, 190, 192, 193, 194, 195, 197, 198, 199, 200, 201, 215;</w:t>
      </w:r>
    </w:p>
    <w:p>
      <w:pPr>
        <w:spacing w:after="0"/>
        <w:ind w:left="0"/>
        <w:jc w:val="both"/>
      </w:pPr>
      <w:r>
        <w:rPr>
          <w:rFonts w:ascii="Times New Roman"/>
          <w:b w:val="false"/>
          <w:i w:val="false"/>
          <w:color w:val="000000"/>
          <w:sz w:val="28"/>
        </w:rPr>
        <w:t>
      улица Ш. Косшигулова - 131, 133, 135, 137;</w:t>
      </w:r>
    </w:p>
    <w:p>
      <w:pPr>
        <w:spacing w:after="0"/>
        <w:ind w:left="0"/>
        <w:jc w:val="both"/>
      </w:pPr>
      <w:r>
        <w:rPr>
          <w:rFonts w:ascii="Times New Roman"/>
          <w:b w:val="false"/>
          <w:i w:val="false"/>
          <w:color w:val="000000"/>
          <w:sz w:val="28"/>
        </w:rPr>
        <w:t>
      микрорайон Сункар - 5, 6, 7;</w:t>
      </w:r>
    </w:p>
    <w:p>
      <w:pPr>
        <w:spacing w:after="0"/>
        <w:ind w:left="0"/>
        <w:jc w:val="both"/>
      </w:pPr>
      <w:r>
        <w:rPr>
          <w:rFonts w:ascii="Times New Roman"/>
          <w:b w:val="false"/>
          <w:i w:val="false"/>
          <w:color w:val="000000"/>
          <w:sz w:val="28"/>
        </w:rPr>
        <w:t>
      улица Наурызбай батыра - 169, 171, 173, 175;</w:t>
      </w:r>
    </w:p>
    <w:p>
      <w:pPr>
        <w:spacing w:after="0"/>
        <w:ind w:left="0"/>
        <w:jc w:val="both"/>
      </w:pPr>
      <w:r>
        <w:rPr>
          <w:rFonts w:ascii="Times New Roman"/>
          <w:b w:val="false"/>
          <w:i w:val="false"/>
          <w:color w:val="000000"/>
          <w:sz w:val="28"/>
        </w:rPr>
        <w:t>
      улица Островского - 104 А, 154, 156, 157, 159, 161, 163, 170, 172, 174, 177, 178, 179, 181, 189, 190, 191, 193, 195, 197, 199;</w:t>
      </w:r>
    </w:p>
    <w:p>
      <w:pPr>
        <w:spacing w:after="0"/>
        <w:ind w:left="0"/>
        <w:jc w:val="both"/>
      </w:pPr>
      <w:r>
        <w:rPr>
          <w:rFonts w:ascii="Times New Roman"/>
          <w:b w:val="false"/>
          <w:i w:val="false"/>
          <w:color w:val="000000"/>
          <w:sz w:val="28"/>
        </w:rPr>
        <w:t>
      улица Рахимбека Сабатаева - 167, 169, 171;</w:t>
      </w:r>
    </w:p>
    <w:p>
      <w:pPr>
        <w:spacing w:after="0"/>
        <w:ind w:left="0"/>
        <w:jc w:val="both"/>
      </w:pPr>
      <w:r>
        <w:rPr>
          <w:rFonts w:ascii="Times New Roman"/>
          <w:b w:val="false"/>
          <w:i w:val="false"/>
          <w:color w:val="000000"/>
          <w:sz w:val="28"/>
        </w:rPr>
        <w:t>
      улица Смагула Садуакасова - 23, 29, 33, 35;</w:t>
      </w:r>
    </w:p>
    <w:p>
      <w:pPr>
        <w:spacing w:after="0"/>
        <w:ind w:left="0"/>
        <w:jc w:val="both"/>
      </w:pPr>
      <w:r>
        <w:rPr>
          <w:rFonts w:ascii="Times New Roman"/>
          <w:b w:val="false"/>
          <w:i w:val="false"/>
          <w:color w:val="000000"/>
          <w:sz w:val="28"/>
        </w:rPr>
        <w:t>
      улица Жумабека Ташенова - 76, 79, 96, 98, 100, 102;</w:t>
      </w:r>
    </w:p>
    <w:p>
      <w:pPr>
        <w:spacing w:after="0"/>
        <w:ind w:left="0"/>
        <w:jc w:val="both"/>
      </w:pPr>
      <w:r>
        <w:rPr>
          <w:rFonts w:ascii="Times New Roman"/>
          <w:b w:val="false"/>
          <w:i w:val="false"/>
          <w:color w:val="000000"/>
          <w:sz w:val="28"/>
        </w:rPr>
        <w:t>
      улица М. Янко - 79, 88, 89, 90, 99, 101, 103, 105, 109, 111.</w:t>
      </w:r>
    </w:p>
    <w:bookmarkStart w:name="z25" w:id="22"/>
    <w:p>
      <w:pPr>
        <w:spacing w:after="0"/>
        <w:ind w:left="0"/>
        <w:jc w:val="both"/>
      </w:pPr>
      <w:r>
        <w:rPr>
          <w:rFonts w:ascii="Times New Roman"/>
          <w:b w:val="false"/>
          <w:i w:val="false"/>
          <w:color w:val="000000"/>
          <w:sz w:val="28"/>
        </w:rPr>
        <w:t>
      Избирательный участок № 18</w:t>
      </w:r>
    </w:p>
    <w:bookmarkEnd w:id="22"/>
    <w:p>
      <w:pPr>
        <w:spacing w:after="0"/>
        <w:ind w:left="0"/>
        <w:jc w:val="both"/>
      </w:pPr>
      <w:r>
        <w:rPr>
          <w:rFonts w:ascii="Times New Roman"/>
          <w:b w:val="false"/>
          <w:i w:val="false"/>
          <w:color w:val="000000"/>
          <w:sz w:val="28"/>
        </w:rPr>
        <w:t>
      город Кокшетау, улица Акана Серэ, 155 А, коммунальное государственное учреждение "Областная специализированная школа-интернат № 1 для одаренных детей "Казахско-турецкий лицей", город Кокшетау" управления образования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- 130 А, 140 А, 142, 142 А, 144;</w:t>
      </w:r>
    </w:p>
    <w:p>
      <w:pPr>
        <w:spacing w:after="0"/>
        <w:ind w:left="0"/>
        <w:jc w:val="both"/>
      </w:pPr>
      <w:r>
        <w:rPr>
          <w:rFonts w:ascii="Times New Roman"/>
          <w:b w:val="false"/>
          <w:i w:val="false"/>
          <w:color w:val="000000"/>
          <w:sz w:val="28"/>
        </w:rPr>
        <w:t>
      улица Акана Серэ - 168, 168 А, 172;</w:t>
      </w:r>
    </w:p>
    <w:p>
      <w:pPr>
        <w:spacing w:after="0"/>
        <w:ind w:left="0"/>
        <w:jc w:val="both"/>
      </w:pPr>
      <w:r>
        <w:rPr>
          <w:rFonts w:ascii="Times New Roman"/>
          <w:b w:val="false"/>
          <w:i w:val="false"/>
          <w:color w:val="000000"/>
          <w:sz w:val="28"/>
        </w:rPr>
        <w:t>
      улица Е.Н. Ауельбекова - 147, 148, 149, 151, 152, 153, 155, 157, 159, 160, 161, 162, 165, 167, 169, 171, 173, 175;</w:t>
      </w:r>
    </w:p>
    <w:p>
      <w:pPr>
        <w:spacing w:after="0"/>
        <w:ind w:left="0"/>
        <w:jc w:val="both"/>
      </w:pPr>
      <w:r>
        <w:rPr>
          <w:rFonts w:ascii="Times New Roman"/>
          <w:b w:val="false"/>
          <w:i w:val="false"/>
          <w:color w:val="000000"/>
          <w:sz w:val="28"/>
        </w:rPr>
        <w:t xml:space="preserve">
      улица Малика Габдуллина - 71, 73, 77, 79, 81, 83; </w:t>
      </w:r>
    </w:p>
    <w:p>
      <w:pPr>
        <w:spacing w:after="0"/>
        <w:ind w:left="0"/>
        <w:jc w:val="both"/>
      </w:pPr>
      <w:r>
        <w:rPr>
          <w:rFonts w:ascii="Times New Roman"/>
          <w:b w:val="false"/>
          <w:i w:val="false"/>
          <w:color w:val="000000"/>
          <w:sz w:val="28"/>
        </w:rPr>
        <w:t>
      улица Алимжана Баймуканова - 137, 139, 141, 148;</w:t>
      </w:r>
    </w:p>
    <w:p>
      <w:pPr>
        <w:spacing w:after="0"/>
        <w:ind w:left="0"/>
        <w:jc w:val="both"/>
      </w:pPr>
      <w:r>
        <w:rPr>
          <w:rFonts w:ascii="Times New Roman"/>
          <w:b w:val="false"/>
          <w:i w:val="false"/>
          <w:color w:val="000000"/>
          <w:sz w:val="28"/>
        </w:rPr>
        <w:t>
      улица А. Пушкина - 7 А, 9, 12, 14, 17, 17 А, 18, 19;</w:t>
      </w:r>
    </w:p>
    <w:p>
      <w:pPr>
        <w:spacing w:after="0"/>
        <w:ind w:left="0"/>
        <w:jc w:val="both"/>
      </w:pPr>
      <w:r>
        <w:rPr>
          <w:rFonts w:ascii="Times New Roman"/>
          <w:b w:val="false"/>
          <w:i w:val="false"/>
          <w:color w:val="000000"/>
          <w:sz w:val="28"/>
        </w:rPr>
        <w:t>
      улица Жумабека Ташенова - 53, 54, 55, 55 А, 56, 56 А, 60;</w:t>
      </w:r>
    </w:p>
    <w:p>
      <w:pPr>
        <w:spacing w:after="0"/>
        <w:ind w:left="0"/>
        <w:jc w:val="both"/>
      </w:pPr>
      <w:r>
        <w:rPr>
          <w:rFonts w:ascii="Times New Roman"/>
          <w:b w:val="false"/>
          <w:i w:val="false"/>
          <w:color w:val="000000"/>
          <w:sz w:val="28"/>
        </w:rPr>
        <w:t>
      улица Мира - 12, 14.</w:t>
      </w:r>
    </w:p>
    <w:bookmarkStart w:name="z26" w:id="23"/>
    <w:p>
      <w:pPr>
        <w:spacing w:after="0"/>
        <w:ind w:left="0"/>
        <w:jc w:val="both"/>
      </w:pPr>
      <w:r>
        <w:rPr>
          <w:rFonts w:ascii="Times New Roman"/>
          <w:b w:val="false"/>
          <w:i w:val="false"/>
          <w:color w:val="000000"/>
          <w:sz w:val="28"/>
        </w:rPr>
        <w:t>
      Избирательный участок № 19</w:t>
      </w:r>
    </w:p>
    <w:bookmarkEnd w:id="23"/>
    <w:p>
      <w:pPr>
        <w:spacing w:after="0"/>
        <w:ind w:left="0"/>
        <w:jc w:val="both"/>
      </w:pPr>
      <w:r>
        <w:rPr>
          <w:rFonts w:ascii="Times New Roman"/>
          <w:b w:val="false"/>
          <w:i w:val="false"/>
          <w:color w:val="000000"/>
          <w:sz w:val="28"/>
        </w:rPr>
        <w:t>
      город Кокшетау, улица Е.Н. Ауельбекова, 177, коммунальное государственное учреждение "Средняя школа № 16"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 Ауэзова - 280, 282, 284, 286, 288, 288 А;</w:t>
      </w:r>
    </w:p>
    <w:p>
      <w:pPr>
        <w:spacing w:after="0"/>
        <w:ind w:left="0"/>
        <w:jc w:val="both"/>
      </w:pPr>
      <w:r>
        <w:rPr>
          <w:rFonts w:ascii="Times New Roman"/>
          <w:b w:val="false"/>
          <w:i w:val="false"/>
          <w:color w:val="000000"/>
          <w:sz w:val="28"/>
        </w:rPr>
        <w:t>
      улица Абая - 145, 146, 147, 148, 149, 150, 151, 152, 152 А, 152 Б, 153, 154, 155, 155 А, 157, 159;</w:t>
      </w:r>
    </w:p>
    <w:p>
      <w:pPr>
        <w:spacing w:after="0"/>
        <w:ind w:left="0"/>
        <w:jc w:val="both"/>
      </w:pPr>
      <w:r>
        <w:rPr>
          <w:rFonts w:ascii="Times New Roman"/>
          <w:b w:val="false"/>
          <w:i w:val="false"/>
          <w:color w:val="000000"/>
          <w:sz w:val="28"/>
        </w:rPr>
        <w:t>
      улица Е.Н. Ауельбекова - 164, 166, 168, 170, 179, 179 А, 179 Б, 181, 183;</w:t>
      </w:r>
    </w:p>
    <w:p>
      <w:pPr>
        <w:spacing w:after="0"/>
        <w:ind w:left="0"/>
        <w:jc w:val="both"/>
      </w:pPr>
      <w:r>
        <w:rPr>
          <w:rFonts w:ascii="Times New Roman"/>
          <w:b w:val="false"/>
          <w:i w:val="false"/>
          <w:color w:val="000000"/>
          <w:sz w:val="28"/>
        </w:rPr>
        <w:t>
      улица Мира - 1, 2, 3, 3 А, 4, 5, 6;</w:t>
      </w:r>
    </w:p>
    <w:p>
      <w:pPr>
        <w:spacing w:after="0"/>
        <w:ind w:left="0"/>
        <w:jc w:val="both"/>
      </w:pPr>
      <w:r>
        <w:rPr>
          <w:rFonts w:ascii="Times New Roman"/>
          <w:b w:val="false"/>
          <w:i w:val="false"/>
          <w:color w:val="000000"/>
          <w:sz w:val="28"/>
        </w:rPr>
        <w:t>
      улица МПС - 32, 37;</w:t>
      </w:r>
    </w:p>
    <w:p>
      <w:pPr>
        <w:spacing w:after="0"/>
        <w:ind w:left="0"/>
        <w:jc w:val="both"/>
      </w:pPr>
      <w:r>
        <w:rPr>
          <w:rFonts w:ascii="Times New Roman"/>
          <w:b w:val="false"/>
          <w:i w:val="false"/>
          <w:color w:val="000000"/>
          <w:sz w:val="28"/>
        </w:rPr>
        <w:t>
      улица А. Пушкина - 3, 7, 9 А, 11, 11 А, 21.</w:t>
      </w:r>
    </w:p>
    <w:bookmarkStart w:name="z27" w:id="24"/>
    <w:p>
      <w:pPr>
        <w:spacing w:after="0"/>
        <w:ind w:left="0"/>
        <w:jc w:val="both"/>
      </w:pPr>
      <w:r>
        <w:rPr>
          <w:rFonts w:ascii="Times New Roman"/>
          <w:b w:val="false"/>
          <w:i w:val="false"/>
          <w:color w:val="000000"/>
          <w:sz w:val="28"/>
        </w:rPr>
        <w:t>
      Избирательный участок № 20</w:t>
      </w:r>
    </w:p>
    <w:bookmarkEnd w:id="24"/>
    <w:p>
      <w:pPr>
        <w:spacing w:after="0"/>
        <w:ind w:left="0"/>
        <w:jc w:val="both"/>
      </w:pPr>
      <w:r>
        <w:rPr>
          <w:rFonts w:ascii="Times New Roman"/>
          <w:b w:val="false"/>
          <w:i w:val="false"/>
          <w:color w:val="000000"/>
          <w:sz w:val="28"/>
        </w:rPr>
        <w:t>
      город Кокшетау, улица Акана Серэ, 24, Кокшетауский государственный университет имени Шокана Уалиханова, корпус № 4</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- 2, 6, 8, 10, 12, 14, 16, 18, 20, 22, 26, 28, 32, 34, 36, 36 А, 38;</w:t>
      </w:r>
    </w:p>
    <w:p>
      <w:pPr>
        <w:spacing w:after="0"/>
        <w:ind w:left="0"/>
        <w:jc w:val="both"/>
      </w:pPr>
      <w:r>
        <w:rPr>
          <w:rFonts w:ascii="Times New Roman"/>
          <w:b w:val="false"/>
          <w:i w:val="false"/>
          <w:color w:val="000000"/>
          <w:sz w:val="28"/>
        </w:rPr>
        <w:t>
      улица Н. Вавилова - 53, 55, 61, 63, 65, 69, 71, 73, 75, 77, 79, 81, 85, 87, 89, 91, 93, 95, 97, 99, 101;</w:t>
      </w:r>
    </w:p>
    <w:p>
      <w:pPr>
        <w:spacing w:after="0"/>
        <w:ind w:left="0"/>
        <w:jc w:val="both"/>
      </w:pPr>
      <w:r>
        <w:rPr>
          <w:rFonts w:ascii="Times New Roman"/>
          <w:b w:val="false"/>
          <w:i w:val="false"/>
          <w:color w:val="000000"/>
          <w:sz w:val="28"/>
        </w:rPr>
        <w:t>
      улица Воровского - 56, 58, 60, 62, 63, 64, 65, 66, 67, 68, 73, 74, 75, 76, 76 А, 77, 80, 82, 83, 84, 85, 86, 88, 89, 90, 91, 92, 94, 95, 96, 97, 98, 99, 100, 101, 102, 103, 104, 105, 107, 109, 111, 113, 115, 115 А, 117;</w:t>
      </w:r>
    </w:p>
    <w:p>
      <w:pPr>
        <w:spacing w:after="0"/>
        <w:ind w:left="0"/>
        <w:jc w:val="both"/>
      </w:pPr>
      <w:r>
        <w:rPr>
          <w:rFonts w:ascii="Times New Roman"/>
          <w:b w:val="false"/>
          <w:i w:val="false"/>
          <w:color w:val="000000"/>
          <w:sz w:val="28"/>
        </w:rPr>
        <w:t>
      улица Глинина - 46, 48, 50, 51, 52, 54, 62, 63, 64, 65, 70, 70 А, 73, 75, 77, 79, 83, 85, 87;</w:t>
      </w:r>
    </w:p>
    <w:p>
      <w:pPr>
        <w:spacing w:after="0"/>
        <w:ind w:left="0"/>
        <w:jc w:val="both"/>
      </w:pPr>
      <w:r>
        <w:rPr>
          <w:rFonts w:ascii="Times New Roman"/>
          <w:b w:val="false"/>
          <w:i w:val="false"/>
          <w:color w:val="000000"/>
          <w:sz w:val="28"/>
        </w:rPr>
        <w:t>
      улица Громовой - 1, 1 А, 2, 3, 4, 4 А, 5, 5 А, 6, 7, 8, 8 А, 9, 10, 11 А, 12, 13, 15, 16, 17, 18;</w:t>
      </w:r>
    </w:p>
    <w:p>
      <w:pPr>
        <w:spacing w:after="0"/>
        <w:ind w:left="0"/>
        <w:jc w:val="both"/>
      </w:pPr>
      <w:r>
        <w:rPr>
          <w:rFonts w:ascii="Times New Roman"/>
          <w:b w:val="false"/>
          <w:i w:val="false"/>
          <w:color w:val="000000"/>
          <w:sz w:val="28"/>
        </w:rPr>
        <w:t>
      улица Досова - 1, 3, 4, 5, 6, 7, 8, 9, 10, 11, 12, 13, 13 А, 14, 15, 16, 17, 18, 19, 20, 21, 22, 23, 24, 25, 26, 28, 29, 31;</w:t>
      </w:r>
    </w:p>
    <w:p>
      <w:pPr>
        <w:spacing w:after="0"/>
        <w:ind w:left="0"/>
        <w:jc w:val="both"/>
      </w:pPr>
      <w:r>
        <w:rPr>
          <w:rFonts w:ascii="Times New Roman"/>
          <w:b w:val="false"/>
          <w:i w:val="false"/>
          <w:color w:val="000000"/>
          <w:sz w:val="28"/>
        </w:rPr>
        <w:t>
      улица Женис - 68, 70, 74, 76, 78, 80, 82, 86, 88, 90, 90 А, 92, 94, 94 А, 96, 98, 98 А, 100, 104, 106, 108, 110, 112, 116, 118, 120;</w:t>
      </w:r>
    </w:p>
    <w:p>
      <w:pPr>
        <w:spacing w:after="0"/>
        <w:ind w:left="0"/>
        <w:jc w:val="both"/>
      </w:pPr>
      <w:r>
        <w:rPr>
          <w:rFonts w:ascii="Times New Roman"/>
          <w:b w:val="false"/>
          <w:i w:val="false"/>
          <w:color w:val="000000"/>
          <w:sz w:val="28"/>
        </w:rPr>
        <w:t>
      улица Канай би - 43, 45, 47, 52, 53, 54, 55, 56, 57, 58, 60, 61, 62, 63, 64, 66, 67 А, 68, 68 А, 69, 71, 73, 73 А, 74, 75, 75 А, 76, 77, 78, 79, 80, 81, 82, 83, 84, 85, 86, 86 А, 86 Б, 87, 88, 89, 90, 91, 91 А, 92, 92 А, 93, 94, 96, 98, 100, 102, 102 А;</w:t>
      </w:r>
    </w:p>
    <w:p>
      <w:pPr>
        <w:spacing w:after="0"/>
        <w:ind w:left="0"/>
        <w:jc w:val="both"/>
      </w:pPr>
      <w:r>
        <w:rPr>
          <w:rFonts w:ascii="Times New Roman"/>
          <w:b w:val="false"/>
          <w:i w:val="false"/>
          <w:color w:val="000000"/>
          <w:sz w:val="28"/>
        </w:rPr>
        <w:t>
      улица Капцевича П.М. - 1, 2, 3, 4, 5, 6, 7, 8, 9, 10, 11, 12, 13, 14, 15, 16, 17, 19, 20, 20 А, 21, 22, 23, 24, 26, 27, 28, 29, 30, 32, 33, 34, 36, 38, 39, 40, 41, 42, 43, 44, 45, 46, 47, 49, 51, 53, 55;</w:t>
      </w:r>
    </w:p>
    <w:p>
      <w:pPr>
        <w:spacing w:after="0"/>
        <w:ind w:left="0"/>
        <w:jc w:val="both"/>
      </w:pPr>
      <w:r>
        <w:rPr>
          <w:rFonts w:ascii="Times New Roman"/>
          <w:b w:val="false"/>
          <w:i w:val="false"/>
          <w:color w:val="000000"/>
          <w:sz w:val="28"/>
        </w:rPr>
        <w:t>
      улица Кенесары Касымулы - 49, 51, 53, 55, 57, 59, 60, 61, 62, 63, 64, 65, 66, 67, 71, 72, 74, 76, 77, 78, 79, 80, 81, 82, 83, 84, 87, 88, 90, 92, 94, 96, 98, 100;</w:t>
      </w:r>
    </w:p>
    <w:p>
      <w:pPr>
        <w:spacing w:after="0"/>
        <w:ind w:left="0"/>
        <w:jc w:val="both"/>
      </w:pPr>
      <w:r>
        <w:rPr>
          <w:rFonts w:ascii="Times New Roman"/>
          <w:b w:val="false"/>
          <w:i w:val="false"/>
          <w:color w:val="000000"/>
          <w:sz w:val="28"/>
        </w:rPr>
        <w:t>
      улица Ш. Косшигулова - 1, 2, 3, 4, 5, 6, 7, 8;</w:t>
      </w:r>
    </w:p>
    <w:p>
      <w:pPr>
        <w:spacing w:after="0"/>
        <w:ind w:left="0"/>
        <w:jc w:val="both"/>
      </w:pPr>
      <w:r>
        <w:rPr>
          <w:rFonts w:ascii="Times New Roman"/>
          <w:b w:val="false"/>
          <w:i w:val="false"/>
          <w:color w:val="000000"/>
          <w:sz w:val="28"/>
        </w:rPr>
        <w:t>
      улица Наурызбай батыра - 1, 2, 3 А, 4, 6, 8, 10, 12, 14, 15, 17, 18, 19, 20, 21, 22, 23, 24, 25;</w:t>
      </w:r>
    </w:p>
    <w:p>
      <w:pPr>
        <w:spacing w:after="0"/>
        <w:ind w:left="0"/>
        <w:jc w:val="both"/>
      </w:pPr>
      <w:r>
        <w:rPr>
          <w:rFonts w:ascii="Times New Roman"/>
          <w:b w:val="false"/>
          <w:i w:val="false"/>
          <w:color w:val="000000"/>
          <w:sz w:val="28"/>
        </w:rPr>
        <w:t>
      улица Островского - 1, 1 А, 3, 5, 6, 7, 8, 9, 10, 11, 14, 15, 16, 16 А, 17, 18, 19, 20, 21, 22, 22 А, 24, 25, 27, 27 А, 28 Б, 29, 30 А, 31, 33, 35, 37, 39, 41, 43, 45, 47, 49, 53, 55;</w:t>
      </w:r>
    </w:p>
    <w:p>
      <w:pPr>
        <w:spacing w:after="0"/>
        <w:ind w:left="0"/>
        <w:jc w:val="both"/>
      </w:pPr>
      <w:r>
        <w:rPr>
          <w:rFonts w:ascii="Times New Roman"/>
          <w:b w:val="false"/>
          <w:i w:val="false"/>
          <w:color w:val="000000"/>
          <w:sz w:val="28"/>
        </w:rPr>
        <w:t>
      улица Рахимбека Сабатаева - 1, 2, 3, 4, 5, 6, 7, 8, 9, 10, 11, 12, 13, 14, 15, 16, 17, 18, 19, 20, 21, 23, 24, 25, 26, 30, 31, 32, 33, 34, 35, 36, 37, 38, 39, 41, 42, 43, 44, 45, 47;</w:t>
      </w:r>
    </w:p>
    <w:p>
      <w:pPr>
        <w:spacing w:after="0"/>
        <w:ind w:left="0"/>
        <w:jc w:val="both"/>
      </w:pPr>
      <w:r>
        <w:rPr>
          <w:rFonts w:ascii="Times New Roman"/>
          <w:b w:val="false"/>
          <w:i w:val="false"/>
          <w:color w:val="000000"/>
          <w:sz w:val="28"/>
        </w:rPr>
        <w:t>
      улица Сакена Сейфуллина - 52, 54, 56, 57, 59, 60, 62, 64, 65, 67, 68, 69, 69 А, 70, 72, 74, 75, 76, 77, 77 А, 78, 79, 80, 81, 82, 83, 84, 84 А, 85, 85 А, 86, 87, 88, 89, 90, 91, 92, 95, 97, 99, 101, 103, 109, 111;</w:t>
      </w:r>
    </w:p>
    <w:p>
      <w:pPr>
        <w:spacing w:after="0"/>
        <w:ind w:left="0"/>
        <w:jc w:val="both"/>
      </w:pPr>
      <w:r>
        <w:rPr>
          <w:rFonts w:ascii="Times New Roman"/>
          <w:b w:val="false"/>
          <w:i w:val="false"/>
          <w:color w:val="000000"/>
          <w:sz w:val="28"/>
        </w:rPr>
        <w:t>
      улица Шокана Уалиханова - 1, 1 Д, 5, 7, 9, 13, 15, 17, 19, 21, 23;</w:t>
      </w:r>
    </w:p>
    <w:p>
      <w:pPr>
        <w:spacing w:after="0"/>
        <w:ind w:left="0"/>
        <w:jc w:val="both"/>
      </w:pPr>
      <w:r>
        <w:rPr>
          <w:rFonts w:ascii="Times New Roman"/>
          <w:b w:val="false"/>
          <w:i w:val="false"/>
          <w:color w:val="000000"/>
          <w:sz w:val="28"/>
        </w:rPr>
        <w:t>
      улица Л. Шевцовой - 1, 1 А, 2, 2 А, 3, 3 А, 4, 4 А, 5, 5 А, 6, 6 А, 7 А, 8, 10, 10 А, 12, 12 А, 14, 14 А.</w:t>
      </w:r>
    </w:p>
    <w:bookmarkStart w:name="z28" w:id="25"/>
    <w:p>
      <w:pPr>
        <w:spacing w:after="0"/>
        <w:ind w:left="0"/>
        <w:jc w:val="both"/>
      </w:pPr>
      <w:r>
        <w:rPr>
          <w:rFonts w:ascii="Times New Roman"/>
          <w:b w:val="false"/>
          <w:i w:val="false"/>
          <w:color w:val="000000"/>
          <w:sz w:val="28"/>
        </w:rPr>
        <w:t>
      Избирательный участок № 21</w:t>
      </w:r>
    </w:p>
    <w:bookmarkEnd w:id="25"/>
    <w:p>
      <w:pPr>
        <w:spacing w:after="0"/>
        <w:ind w:left="0"/>
        <w:jc w:val="both"/>
      </w:pPr>
      <w:r>
        <w:rPr>
          <w:rFonts w:ascii="Times New Roman"/>
          <w:b w:val="false"/>
          <w:i w:val="false"/>
          <w:color w:val="000000"/>
          <w:sz w:val="28"/>
        </w:rPr>
        <w:t>
      город Кокшетау, улица Акана Серэ, 90, государственное коммунальное казенное предприятие Дворец культуры "Кокшетау" при управлении культуры Акмолинской области (1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- 103, 105, 107, 109, 111, 113, 115, 117, 119;</w:t>
      </w:r>
    </w:p>
    <w:p>
      <w:pPr>
        <w:spacing w:after="0"/>
        <w:ind w:left="0"/>
        <w:jc w:val="both"/>
      </w:pPr>
      <w:r>
        <w:rPr>
          <w:rFonts w:ascii="Times New Roman"/>
          <w:b w:val="false"/>
          <w:i w:val="false"/>
          <w:color w:val="000000"/>
          <w:sz w:val="28"/>
        </w:rPr>
        <w:t>
      улица Акана Серэ - 80, 82, 84, 86, 88, 90, 90 А, 97, 114;</w:t>
      </w:r>
    </w:p>
    <w:p>
      <w:pPr>
        <w:spacing w:after="0"/>
        <w:ind w:left="0"/>
        <w:jc w:val="both"/>
      </w:pPr>
      <w:r>
        <w:rPr>
          <w:rFonts w:ascii="Times New Roman"/>
          <w:b w:val="false"/>
          <w:i w:val="false"/>
          <w:color w:val="000000"/>
          <w:sz w:val="28"/>
        </w:rPr>
        <w:t>
      улица Биржана сала - 62, 64, 66, 68, 72, 74, 76, 79, 79 А, 81, 82, 84, 86, 87, 88, 89, 93, 94, 95, 96, 97, 98, 99, 100, 102, 103, 103 А, 104, 105 А, 106, 108, 109, 110, 111, 113, 115, 116, 118, 120, 121, 122, 123, 125, 127, 129, 131, 133, 135, 137;</w:t>
      </w:r>
    </w:p>
    <w:p>
      <w:pPr>
        <w:spacing w:after="0"/>
        <w:ind w:left="0"/>
        <w:jc w:val="both"/>
      </w:pPr>
      <w:r>
        <w:rPr>
          <w:rFonts w:ascii="Times New Roman"/>
          <w:b w:val="false"/>
          <w:i w:val="false"/>
          <w:color w:val="000000"/>
          <w:sz w:val="28"/>
        </w:rPr>
        <w:t>
      улица Ильяса Есенберлина - 108, 110, 112, 114;</w:t>
      </w:r>
    </w:p>
    <w:p>
      <w:pPr>
        <w:spacing w:after="0"/>
        <w:ind w:left="0"/>
        <w:jc w:val="both"/>
      </w:pPr>
      <w:r>
        <w:rPr>
          <w:rFonts w:ascii="Times New Roman"/>
          <w:b w:val="false"/>
          <w:i w:val="false"/>
          <w:color w:val="000000"/>
          <w:sz w:val="28"/>
        </w:rPr>
        <w:t>
      улица Магжана Жумабаева - 90, 92, 94, 96, 97, 98, 99, 99 А, 101, 103, 107, 109, 111;</w:t>
      </w:r>
    </w:p>
    <w:p>
      <w:pPr>
        <w:spacing w:after="0"/>
        <w:ind w:left="0"/>
        <w:jc w:val="both"/>
      </w:pPr>
      <w:r>
        <w:rPr>
          <w:rFonts w:ascii="Times New Roman"/>
          <w:b w:val="false"/>
          <w:i w:val="false"/>
          <w:color w:val="000000"/>
          <w:sz w:val="28"/>
        </w:rPr>
        <w:t>
      улица Женис - 117, 119, 121, 123;</w:t>
      </w:r>
    </w:p>
    <w:p>
      <w:pPr>
        <w:spacing w:after="0"/>
        <w:ind w:left="0"/>
        <w:jc w:val="both"/>
      </w:pPr>
      <w:r>
        <w:rPr>
          <w:rFonts w:ascii="Times New Roman"/>
          <w:b w:val="false"/>
          <w:i w:val="false"/>
          <w:color w:val="000000"/>
          <w:sz w:val="28"/>
        </w:rPr>
        <w:t>
      улица Капцевича П.М. - 94, 96, 98, 100, 102, 110, 111, 112, 114, 115, 116, 117, 118, 119, 120, 121, 123, 125, 133 А, 137;</w:t>
      </w:r>
    </w:p>
    <w:p>
      <w:pPr>
        <w:spacing w:after="0"/>
        <w:ind w:left="0"/>
        <w:jc w:val="both"/>
      </w:pPr>
      <w:r>
        <w:rPr>
          <w:rFonts w:ascii="Times New Roman"/>
          <w:b w:val="false"/>
          <w:i w:val="false"/>
          <w:color w:val="000000"/>
          <w:sz w:val="28"/>
        </w:rPr>
        <w:t>
      улица Ш. Косшигулова - 75, 76, 77, 77 А, 78, 79, 80, 81, 82, 83, 84, 85, 86, 87, 89, 92;</w:t>
      </w:r>
    </w:p>
    <w:p>
      <w:pPr>
        <w:spacing w:after="0"/>
        <w:ind w:left="0"/>
        <w:jc w:val="both"/>
      </w:pPr>
      <w:r>
        <w:rPr>
          <w:rFonts w:ascii="Times New Roman"/>
          <w:b w:val="false"/>
          <w:i w:val="false"/>
          <w:color w:val="000000"/>
          <w:sz w:val="28"/>
        </w:rPr>
        <w:t>
      улица В. Куйбышева - 56, 60, 75, 77, 79, 80, 81, 84, 85, 86, 87, 88, 89, 90, 91, 92, 93, 94, 96, 98, 100, 102, 104, 106;</w:t>
      </w:r>
    </w:p>
    <w:p>
      <w:pPr>
        <w:spacing w:after="0"/>
        <w:ind w:left="0"/>
        <w:jc w:val="both"/>
      </w:pPr>
      <w:r>
        <w:rPr>
          <w:rFonts w:ascii="Times New Roman"/>
          <w:b w:val="false"/>
          <w:i w:val="false"/>
          <w:color w:val="000000"/>
          <w:sz w:val="28"/>
        </w:rPr>
        <w:t>
      улица Калинина - 74, 74 А, 76, 76 А, 78, 78 А, 80, 82, 84, 86, 88, 88 А, 90, 92, 94, 96, 98, 100, 100 А, 102, 104, 106, 108, 108 А, 110, 112, 114, 116, 118, 120, 122, 123, 124, 125, 127, 129;</w:t>
      </w:r>
    </w:p>
    <w:p>
      <w:pPr>
        <w:spacing w:after="0"/>
        <w:ind w:left="0"/>
        <w:jc w:val="both"/>
      </w:pPr>
      <w:r>
        <w:rPr>
          <w:rFonts w:ascii="Times New Roman"/>
          <w:b w:val="false"/>
          <w:i w:val="false"/>
          <w:color w:val="000000"/>
          <w:sz w:val="28"/>
        </w:rPr>
        <w:t>
      улица Бауыржана Момышулы - 69, 73, 79, 87, 89, 91, 97, 98, 99, 100, 105, 107, 109, 109 А, 114, 116, 118, 120, 122, 126, 128, 130, 132;</w:t>
      </w:r>
    </w:p>
    <w:p>
      <w:pPr>
        <w:spacing w:after="0"/>
        <w:ind w:left="0"/>
        <w:jc w:val="both"/>
      </w:pPr>
      <w:r>
        <w:rPr>
          <w:rFonts w:ascii="Times New Roman"/>
          <w:b w:val="false"/>
          <w:i w:val="false"/>
          <w:color w:val="000000"/>
          <w:sz w:val="28"/>
        </w:rPr>
        <w:t>
      улица Наурызбай батыра - 38, 40, 42, 44, 46, 48, 50, 52, 54, 56, 58, 60, 62, 64, 66, 70, 72, 74, 74 А, 76, 77, 78, 79, 80, 81, 82, 83, 84, 85, 86, 87, 88, 89, 90, 91, 92, 93, 94, 96, 97, 98, 99, 100, 101, 102, 103, 105, 107, 107 А;</w:t>
      </w:r>
    </w:p>
    <w:p>
      <w:pPr>
        <w:spacing w:after="0"/>
        <w:ind w:left="0"/>
        <w:jc w:val="both"/>
      </w:pPr>
      <w:r>
        <w:rPr>
          <w:rFonts w:ascii="Times New Roman"/>
          <w:b w:val="false"/>
          <w:i w:val="false"/>
          <w:color w:val="000000"/>
          <w:sz w:val="28"/>
        </w:rPr>
        <w:t>
      улица Островского - 85, 86, 87, 88, 89, 91, 92, 93, 94, 96, 97, 98, 98 А, 101, 103, 105, 107;</w:t>
      </w:r>
    </w:p>
    <w:p>
      <w:pPr>
        <w:spacing w:after="0"/>
        <w:ind w:left="0"/>
        <w:jc w:val="both"/>
      </w:pPr>
      <w:r>
        <w:rPr>
          <w:rFonts w:ascii="Times New Roman"/>
          <w:b w:val="false"/>
          <w:i w:val="false"/>
          <w:color w:val="000000"/>
          <w:sz w:val="28"/>
        </w:rPr>
        <w:t>
      улица Панфилова - 41, 43, 45, 47, 49, 51, 53, 55, 57, 59, 61, 63, 65, 67;</w:t>
      </w:r>
    </w:p>
    <w:p>
      <w:pPr>
        <w:spacing w:after="0"/>
        <w:ind w:left="0"/>
        <w:jc w:val="both"/>
      </w:pPr>
      <w:r>
        <w:rPr>
          <w:rFonts w:ascii="Times New Roman"/>
          <w:b w:val="false"/>
          <w:i w:val="false"/>
          <w:color w:val="000000"/>
          <w:sz w:val="28"/>
        </w:rPr>
        <w:t>
      улица Рахимбека Сабатаева - 77, 79, 81, 83, 85, 87, 91, 93, 94, 95, 96, 98, 101, 103, 104, 105, 106;</w:t>
      </w:r>
    </w:p>
    <w:p>
      <w:pPr>
        <w:spacing w:after="0"/>
        <w:ind w:left="0"/>
        <w:jc w:val="both"/>
      </w:pPr>
      <w:r>
        <w:rPr>
          <w:rFonts w:ascii="Times New Roman"/>
          <w:b w:val="false"/>
          <w:i w:val="false"/>
          <w:color w:val="000000"/>
          <w:sz w:val="28"/>
        </w:rPr>
        <w:t>
      улица Каныша Сатпаева - 24, 25, 26, 27, 28, 29, 30, 31, 32, 33, 34, 35, 36, 37, 38, 39, 41, 43, 44, 45, 46, 47, 48, 49, 50, 51, 52, 53, 54, 55, 56, 57, 58, 59, 60, 61, 62, 63, 63 А, 66, 67, 69, 71, 73, 73 А, 73 Б;</w:t>
      </w:r>
    </w:p>
    <w:p>
      <w:pPr>
        <w:spacing w:after="0"/>
        <w:ind w:left="0"/>
        <w:jc w:val="both"/>
      </w:pPr>
      <w:r>
        <w:rPr>
          <w:rFonts w:ascii="Times New Roman"/>
          <w:b w:val="false"/>
          <w:i w:val="false"/>
          <w:color w:val="000000"/>
          <w:sz w:val="28"/>
        </w:rPr>
        <w:t>
      улица Зарапа Темирбекова - 90, 92, 94, 95, 96, 97, 97 А, 98, 98 А, 99, 100, 101, 101 А, 104, 105 А, 106, 106 А, 107, 108, 109, 109 А, 110, 111, 111 А, 113;</w:t>
      </w:r>
    </w:p>
    <w:p>
      <w:pPr>
        <w:spacing w:after="0"/>
        <w:ind w:left="0"/>
        <w:jc w:val="both"/>
      </w:pPr>
      <w:r>
        <w:rPr>
          <w:rFonts w:ascii="Times New Roman"/>
          <w:b w:val="false"/>
          <w:i w:val="false"/>
          <w:color w:val="000000"/>
          <w:sz w:val="28"/>
        </w:rPr>
        <w:t>
      улица Шокана Уалиханова - 35, 37, 39, 41, 47, 49, 51, 53, 55, 59, 61, 63, 65, 71, 74, 75, 76, 78, 80, 81, 82, 83, 84, 85, 86, 88, 89, 91, 92, 93, 94, 95, 96, 97, 98, 101, 103, 105, 107, 109.</w:t>
      </w:r>
    </w:p>
    <w:bookmarkStart w:name="z29" w:id="26"/>
    <w:p>
      <w:pPr>
        <w:spacing w:after="0"/>
        <w:ind w:left="0"/>
        <w:jc w:val="both"/>
      </w:pPr>
      <w:r>
        <w:rPr>
          <w:rFonts w:ascii="Times New Roman"/>
          <w:b w:val="false"/>
          <w:i w:val="false"/>
          <w:color w:val="000000"/>
          <w:sz w:val="28"/>
        </w:rPr>
        <w:t>
      Избирательный участок № 22</w:t>
      </w:r>
    </w:p>
    <w:bookmarkEnd w:id="26"/>
    <w:p>
      <w:pPr>
        <w:spacing w:after="0"/>
        <w:ind w:left="0"/>
        <w:jc w:val="both"/>
      </w:pPr>
      <w:r>
        <w:rPr>
          <w:rFonts w:ascii="Times New Roman"/>
          <w:b w:val="false"/>
          <w:i w:val="false"/>
          <w:color w:val="000000"/>
          <w:sz w:val="28"/>
        </w:rPr>
        <w:t>
      город Кокшетау, улица Капцевича П.М., 141, коммунальное государственное учреждение "Многопрофильная гимназия № 5 "Тандау"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- 104, 106, 106 А, 106 Г, 108, 108 А;</w:t>
      </w:r>
    </w:p>
    <w:p>
      <w:pPr>
        <w:spacing w:after="0"/>
        <w:ind w:left="0"/>
        <w:jc w:val="both"/>
      </w:pPr>
      <w:r>
        <w:rPr>
          <w:rFonts w:ascii="Times New Roman"/>
          <w:b w:val="false"/>
          <w:i w:val="false"/>
          <w:color w:val="000000"/>
          <w:sz w:val="28"/>
        </w:rPr>
        <w:t>
      улица Акана Серэ - 116, 120 А, 136, 138, 140;</w:t>
      </w:r>
    </w:p>
    <w:p>
      <w:pPr>
        <w:spacing w:after="0"/>
        <w:ind w:left="0"/>
        <w:jc w:val="both"/>
      </w:pPr>
      <w:r>
        <w:rPr>
          <w:rFonts w:ascii="Times New Roman"/>
          <w:b w:val="false"/>
          <w:i w:val="false"/>
          <w:color w:val="000000"/>
          <w:sz w:val="28"/>
        </w:rPr>
        <w:t>
      улица Малика Габдуллина - 108, 110, 112, 114, 116, 118, 120, 122, 131, 133, 135, 137, 137 А, 139, 141;</w:t>
      </w:r>
    </w:p>
    <w:p>
      <w:pPr>
        <w:spacing w:after="0"/>
        <w:ind w:left="0"/>
        <w:jc w:val="both"/>
      </w:pPr>
      <w:r>
        <w:rPr>
          <w:rFonts w:ascii="Times New Roman"/>
          <w:b w:val="false"/>
          <w:i w:val="false"/>
          <w:color w:val="000000"/>
          <w:sz w:val="28"/>
        </w:rPr>
        <w:t>
      улица М. Горького - 75, 76, 78 Б, 79, 85, 86, 86 А, 87, 88, 90, 91, 92, 93, 95, 96, 98, 99, 100, 101, 103, 104, 105, 107, 108, 111, 113, 114, 115, 116, 118, 120, 121, 122, 123, 124, 126, 127, 128, 130, 131, 134, 136, 137, 138, 139, 140, 141, 142, 143, 144, 145, 146, 147, 148, 149, 150, 151;</w:t>
      </w:r>
    </w:p>
    <w:p>
      <w:pPr>
        <w:spacing w:after="0"/>
        <w:ind w:left="0"/>
        <w:jc w:val="both"/>
      </w:pPr>
      <w:r>
        <w:rPr>
          <w:rFonts w:ascii="Times New Roman"/>
          <w:b w:val="false"/>
          <w:i w:val="false"/>
          <w:color w:val="000000"/>
          <w:sz w:val="28"/>
        </w:rPr>
        <w:t>
      улица Жамбыла Жабаева - 105, 107, 109, 111, 113, 115, 117, 119, 121, 123, 125, 127, 129, 131, 132, 133, 134, 135, 137, 139, 139 Б, 141, 143, 145, 147, 149, 151, 153, 153 А, 155, 155 А, 155 Б, 157, 159, 161, 163, 165;</w:t>
      </w:r>
    </w:p>
    <w:p>
      <w:pPr>
        <w:spacing w:after="0"/>
        <w:ind w:left="0"/>
        <w:jc w:val="both"/>
      </w:pPr>
      <w:r>
        <w:rPr>
          <w:rFonts w:ascii="Times New Roman"/>
          <w:b w:val="false"/>
          <w:i w:val="false"/>
          <w:color w:val="000000"/>
          <w:sz w:val="28"/>
        </w:rPr>
        <w:t>
      улица Галыма Елемесова - 51, 55, 58, 59, 63, 67, 72, 74, 76, 77, 79, 79 А, 80, 81, 82, 83, 85, 86, 87, 88, 89, 90, 91, 92, 93, 95, 96, 97, 98, 99, 100, 101, 102, 103, 104, 105, 106, 107, 108, 109, 111, 112, 113, 114, 115, 116, 117, 118, 119, 120, 121, 122, 123, 124, 125, 126, 128;</w:t>
      </w:r>
    </w:p>
    <w:p>
      <w:pPr>
        <w:spacing w:after="0"/>
        <w:ind w:left="0"/>
        <w:jc w:val="both"/>
      </w:pPr>
      <w:r>
        <w:rPr>
          <w:rFonts w:ascii="Times New Roman"/>
          <w:b w:val="false"/>
          <w:i w:val="false"/>
          <w:color w:val="000000"/>
          <w:sz w:val="28"/>
        </w:rPr>
        <w:t>
      улица Ильяса Есенберлина - 60, 62, 64, 66, 74, 76, 80, 82, 86, 92, 94, 99, 101, 102, 104, 105, 109, 113, 117, 119, 121, 123, 125, 129, 131, 137, 139, 141, 143, 145, 147, 149, 151, 153, 155;</w:t>
      </w:r>
    </w:p>
    <w:p>
      <w:pPr>
        <w:spacing w:after="0"/>
        <w:ind w:left="0"/>
        <w:jc w:val="both"/>
      </w:pPr>
      <w:r>
        <w:rPr>
          <w:rFonts w:ascii="Times New Roman"/>
          <w:b w:val="false"/>
          <w:i w:val="false"/>
          <w:color w:val="000000"/>
          <w:sz w:val="28"/>
        </w:rPr>
        <w:t>
      улица Калинина - 69, 70, 71, 81, 83, 87, 89, 91, 95, 97, 103, 105, 107, 109, 115, 115 А, 117, 119, 120 А;</w:t>
      </w:r>
    </w:p>
    <w:p>
      <w:pPr>
        <w:spacing w:after="0"/>
        <w:ind w:left="0"/>
        <w:jc w:val="both"/>
      </w:pPr>
      <w:r>
        <w:rPr>
          <w:rFonts w:ascii="Times New Roman"/>
          <w:b w:val="false"/>
          <w:i w:val="false"/>
          <w:color w:val="000000"/>
          <w:sz w:val="28"/>
        </w:rPr>
        <w:t>
      улица Капцевича П.М. - 122, 122 А, 126, 126 А, 126 Б, 128, 130, 132, 135, 136, 138, 140, 141, 142, 144, 145, 146, 147, 148, 149, 150, 152, 153, 155, 156, 157, 158, 159, 160, 162, 162 А, 163, 164, 165, 166, 168, 170, 171, 173;</w:t>
      </w:r>
    </w:p>
    <w:p>
      <w:pPr>
        <w:spacing w:after="0"/>
        <w:ind w:left="0"/>
        <w:jc w:val="both"/>
      </w:pPr>
      <w:r>
        <w:rPr>
          <w:rFonts w:ascii="Times New Roman"/>
          <w:b w:val="false"/>
          <w:i w:val="false"/>
          <w:color w:val="000000"/>
          <w:sz w:val="28"/>
        </w:rPr>
        <w:t>
      улица Ш. Косшигулова - 88, 91, 93, 94, 94 А, 95, 96, 97, 98, 99, 100, 101, 103, 105, 108, 110, 111, 112, 113, 114, 115, 116, 117, 118, 119, 120, 121, 122, 123, 124, 125, 126, 127, 128, 129, 130, 132, 134, 136, 138, 139, 140, 141, 142, 143, 145, 147;</w:t>
      </w:r>
    </w:p>
    <w:p>
      <w:pPr>
        <w:spacing w:after="0"/>
        <w:ind w:left="0"/>
        <w:jc w:val="both"/>
      </w:pPr>
      <w:r>
        <w:rPr>
          <w:rFonts w:ascii="Times New Roman"/>
          <w:b w:val="false"/>
          <w:i w:val="false"/>
          <w:color w:val="000000"/>
          <w:sz w:val="28"/>
        </w:rPr>
        <w:t>
      улица Наурызбай батыра - 104, 106, 108, 109, 110, 111, 112, 113, 115, 116, 117, 118, 119, 120, 121, 123, 124, 125, 126, 127, 128, 130, 131, 132, 133, 134, 135, 136, 137, 138, 139, 140, 141, 142, 143, 144, 145, 146, 147, 148, 149, 150, 151, 152, 153, 154, 155, 156, 157, 158, 159, 160, 161, 162, 163, 165, 167;</w:t>
      </w:r>
    </w:p>
    <w:p>
      <w:pPr>
        <w:spacing w:after="0"/>
        <w:ind w:left="0"/>
        <w:jc w:val="both"/>
      </w:pPr>
      <w:r>
        <w:rPr>
          <w:rFonts w:ascii="Times New Roman"/>
          <w:b w:val="false"/>
          <w:i w:val="false"/>
          <w:color w:val="000000"/>
          <w:sz w:val="28"/>
        </w:rPr>
        <w:t>
      улица Островского - 66 А, 67 А, 68 А, 74 А, 80 А, 82, 86 А, 92 А, 100, 102, 104, 106, 108, 110, 111, 112, 113, 115, 116, 117, 118, 119, 120, 121, 122, 123, 123 Г, 124, 126, 128, 129, 130, 131, 134, 135, 136, 137, 139, 140, 141, 143, 144, 145, 146, 147, 148, 149, 150, 151, 153, 155, 162, 164, 165, 165 А, 166, 167, 168, 169, 171, 173, 175;</w:t>
      </w:r>
    </w:p>
    <w:p>
      <w:pPr>
        <w:spacing w:after="0"/>
        <w:ind w:left="0"/>
        <w:jc w:val="both"/>
      </w:pPr>
      <w:r>
        <w:rPr>
          <w:rFonts w:ascii="Times New Roman"/>
          <w:b w:val="false"/>
          <w:i w:val="false"/>
          <w:color w:val="000000"/>
          <w:sz w:val="28"/>
        </w:rPr>
        <w:t>
      улица Панфилова - 69, 71, 73, 75, 77, 78, 79, 80, 81, 82, 83, 84, 85, 86, 87, 89, 91, 93, 95, 97, 99, 100, 101, 102, 103, 104, 105, 106, 107, 108, 109, 110, 112, 113, 114, 115, 116, 117, 118, 119, 120, 121, 122;</w:t>
      </w:r>
    </w:p>
    <w:p>
      <w:pPr>
        <w:spacing w:after="0"/>
        <w:ind w:left="0"/>
        <w:jc w:val="both"/>
      </w:pPr>
      <w:r>
        <w:rPr>
          <w:rFonts w:ascii="Times New Roman"/>
          <w:b w:val="false"/>
          <w:i w:val="false"/>
          <w:color w:val="000000"/>
          <w:sz w:val="28"/>
        </w:rPr>
        <w:t>
      улица С. Потанина - 53, 62, 63, 65, 67, 69, 71, 73, 74, 77, 81, 82, 84, 85, 86, 87, 88, 90, 92, 93, 94, 95, 96, 97, 98, 100, 101, 102, 103, 104, 105, 106, 107, 108, 109, 110, 111, 113, 115, 116, 117, 118, 119, 121, 124, 126, 128, 130, 130 А, 132, 134, 136, 138, 140, 142, 144, 146, 148;</w:t>
      </w:r>
    </w:p>
    <w:p>
      <w:pPr>
        <w:spacing w:after="0"/>
        <w:ind w:left="0"/>
        <w:jc w:val="both"/>
      </w:pPr>
      <w:r>
        <w:rPr>
          <w:rFonts w:ascii="Times New Roman"/>
          <w:b w:val="false"/>
          <w:i w:val="false"/>
          <w:color w:val="000000"/>
          <w:sz w:val="28"/>
        </w:rPr>
        <w:t>
      улица Рахимбека Сабатаева - 114, 118, 120, 122, 124, 125, 127, 129, 130, 131, 131 А, 132, 134, 136, 138, 140, 142, 157;</w:t>
      </w:r>
    </w:p>
    <w:p>
      <w:pPr>
        <w:spacing w:after="0"/>
        <w:ind w:left="0"/>
        <w:jc w:val="both"/>
      </w:pPr>
      <w:r>
        <w:rPr>
          <w:rFonts w:ascii="Times New Roman"/>
          <w:b w:val="false"/>
          <w:i w:val="false"/>
          <w:color w:val="000000"/>
          <w:sz w:val="28"/>
        </w:rPr>
        <w:t>
      улица Смагула Садуакасова - 43, 45, 48, 49, 50, 50 А, 51, 52, 54, 55, 56, 57, 58, 59, 60, 61, 62, 63, 64, 65, 66, 67, 68, 69, 70, 71, 72, 73, 74, 75, 76, 77, 78, 79, 80, 81, 82, 83, 84, 85, 86, 87, 88, 89, 90, 91, 92, 92 А, 93, 94, 95, 96, 97, 98, 99, 100, 101, 102, 103, 105, 107;</w:t>
      </w:r>
    </w:p>
    <w:p>
      <w:pPr>
        <w:spacing w:after="0"/>
        <w:ind w:left="0"/>
        <w:jc w:val="both"/>
      </w:pPr>
      <w:r>
        <w:rPr>
          <w:rFonts w:ascii="Times New Roman"/>
          <w:b w:val="false"/>
          <w:i w:val="false"/>
          <w:color w:val="000000"/>
          <w:sz w:val="28"/>
        </w:rPr>
        <w:t>
      улица Каныша Сатпаева - 65, 68;</w:t>
      </w:r>
    </w:p>
    <w:p>
      <w:pPr>
        <w:spacing w:after="0"/>
        <w:ind w:left="0"/>
        <w:jc w:val="both"/>
      </w:pPr>
      <w:r>
        <w:rPr>
          <w:rFonts w:ascii="Times New Roman"/>
          <w:b w:val="false"/>
          <w:i w:val="false"/>
          <w:color w:val="000000"/>
          <w:sz w:val="28"/>
        </w:rPr>
        <w:t>
      улица Шокана Уалиханова - 90, 100, 102, 104, 106, 108, 110, 111, 112, 113, 114, 115, 116, 117, 118, 119, 120, 121, 122, 123, 124, 125, 126, 127, 128, 130, 132, 134, 135, 136, 137, 138, 138 А, 139, 140, 141, 142, 143, 144, 145, 146, 147, 148, 149, 150, 151, 153, 155, 157, 159, 161, 163, 165, 167, 169, 171;</w:t>
      </w:r>
    </w:p>
    <w:p>
      <w:pPr>
        <w:spacing w:after="0"/>
        <w:ind w:left="0"/>
        <w:jc w:val="both"/>
      </w:pPr>
      <w:r>
        <w:rPr>
          <w:rFonts w:ascii="Times New Roman"/>
          <w:b w:val="false"/>
          <w:i w:val="false"/>
          <w:color w:val="000000"/>
          <w:sz w:val="28"/>
        </w:rPr>
        <w:t>
      улица М. Янко - 92, 94, 96, 98, 100, 102, 104, 106, 108, 110, 112, 114, 115, 116, 117, 118, 119, 120, 121, 122, 123, 124, 125, 126, 127, 128, 129, 130, 131, 132.</w:t>
      </w:r>
    </w:p>
    <w:bookmarkStart w:name="z30" w:id="27"/>
    <w:p>
      <w:pPr>
        <w:spacing w:after="0"/>
        <w:ind w:left="0"/>
        <w:jc w:val="both"/>
      </w:pPr>
      <w:r>
        <w:rPr>
          <w:rFonts w:ascii="Times New Roman"/>
          <w:b w:val="false"/>
          <w:i w:val="false"/>
          <w:color w:val="000000"/>
          <w:sz w:val="28"/>
        </w:rPr>
        <w:t>
      Избирательный участок № 23</w:t>
      </w:r>
    </w:p>
    <w:bookmarkEnd w:id="27"/>
    <w:p>
      <w:pPr>
        <w:spacing w:after="0"/>
        <w:ind w:left="0"/>
        <w:jc w:val="both"/>
      </w:pPr>
      <w:r>
        <w:rPr>
          <w:rFonts w:ascii="Times New Roman"/>
          <w:b w:val="false"/>
          <w:i w:val="false"/>
          <w:color w:val="000000"/>
          <w:sz w:val="28"/>
        </w:rPr>
        <w:t>
      город Кокшетау, улица Е.Н. Ауельбекова, 166 А, государственное коммунальное предприятие на праве хозяйственного ведения "Детско-юношеская футбольная школа "Окжетпес" при управлении физической культуры и спорта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- 159, 173, 180, 182, 184, 186, 188, 190, 192, 196, 198;</w:t>
      </w:r>
    </w:p>
    <w:p>
      <w:pPr>
        <w:spacing w:after="0"/>
        <w:ind w:left="0"/>
        <w:jc w:val="both"/>
      </w:pPr>
      <w:r>
        <w:rPr>
          <w:rFonts w:ascii="Times New Roman"/>
          <w:b w:val="false"/>
          <w:i w:val="false"/>
          <w:color w:val="000000"/>
          <w:sz w:val="28"/>
        </w:rPr>
        <w:t>
      улица Буденного - 31, 46, 48, 50, 52, 53, 55, 57, 59, 60, 68, 70, 71, 72, 73, 74, 75, 77, 77 А, 92;</w:t>
      </w:r>
    </w:p>
    <w:p>
      <w:pPr>
        <w:spacing w:after="0"/>
        <w:ind w:left="0"/>
        <w:jc w:val="both"/>
      </w:pPr>
      <w:r>
        <w:rPr>
          <w:rFonts w:ascii="Times New Roman"/>
          <w:b w:val="false"/>
          <w:i w:val="false"/>
          <w:color w:val="000000"/>
          <w:sz w:val="28"/>
        </w:rPr>
        <w:t>
      улица Капцевича П.М. - 204, 206, 208, 210, 214, 216, 217, 218;</w:t>
      </w:r>
    </w:p>
    <w:p>
      <w:pPr>
        <w:spacing w:after="0"/>
        <w:ind w:left="0"/>
        <w:jc w:val="both"/>
      </w:pPr>
      <w:r>
        <w:rPr>
          <w:rFonts w:ascii="Times New Roman"/>
          <w:b w:val="false"/>
          <w:i w:val="false"/>
          <w:color w:val="000000"/>
          <w:sz w:val="28"/>
        </w:rPr>
        <w:t>
      улица Алимжана Баймуканова - 158;</w:t>
      </w:r>
    </w:p>
    <w:p>
      <w:pPr>
        <w:spacing w:after="0"/>
        <w:ind w:left="0"/>
        <w:jc w:val="both"/>
      </w:pPr>
      <w:r>
        <w:rPr>
          <w:rFonts w:ascii="Times New Roman"/>
          <w:b w:val="false"/>
          <w:i w:val="false"/>
          <w:color w:val="000000"/>
          <w:sz w:val="28"/>
        </w:rPr>
        <w:t>
      улица Островского - 203, 205, 207, 211;</w:t>
      </w:r>
    </w:p>
    <w:p>
      <w:pPr>
        <w:spacing w:after="0"/>
        <w:ind w:left="0"/>
        <w:jc w:val="both"/>
      </w:pPr>
      <w:r>
        <w:rPr>
          <w:rFonts w:ascii="Times New Roman"/>
          <w:b w:val="false"/>
          <w:i w:val="false"/>
          <w:color w:val="000000"/>
          <w:sz w:val="28"/>
        </w:rPr>
        <w:t>
      улица Рахимбека Сабатаева - 196, 207, 209, 211, 213, 215, 217, 219, 221, 223;</w:t>
      </w:r>
    </w:p>
    <w:p>
      <w:pPr>
        <w:spacing w:after="0"/>
        <w:ind w:left="0"/>
        <w:jc w:val="both"/>
      </w:pPr>
      <w:r>
        <w:rPr>
          <w:rFonts w:ascii="Times New Roman"/>
          <w:b w:val="false"/>
          <w:i w:val="false"/>
          <w:color w:val="000000"/>
          <w:sz w:val="28"/>
        </w:rPr>
        <w:t>
      улица А. Пушкина - 22, 23, 24, 25, 27, 29, 34, 36, 40, 42, 44, 46;</w:t>
      </w:r>
    </w:p>
    <w:p>
      <w:pPr>
        <w:spacing w:after="0"/>
        <w:ind w:left="0"/>
        <w:jc w:val="both"/>
      </w:pPr>
      <w:r>
        <w:rPr>
          <w:rFonts w:ascii="Times New Roman"/>
          <w:b w:val="false"/>
          <w:i w:val="false"/>
          <w:color w:val="000000"/>
          <w:sz w:val="28"/>
        </w:rPr>
        <w:t>
      улица Жумабека Ташенова - 81, 83, 99, 101, 103, 105;</w:t>
      </w:r>
    </w:p>
    <w:p>
      <w:pPr>
        <w:spacing w:after="0"/>
        <w:ind w:left="0"/>
        <w:jc w:val="both"/>
      </w:pPr>
      <w:r>
        <w:rPr>
          <w:rFonts w:ascii="Times New Roman"/>
          <w:b w:val="false"/>
          <w:i w:val="false"/>
          <w:color w:val="000000"/>
          <w:sz w:val="28"/>
        </w:rPr>
        <w:t>
      улица Шокана Уалиханова - 156, 156 А, 156 Б, 158, 160, 160 А, 162, 174, 177.</w:t>
      </w:r>
    </w:p>
    <w:bookmarkStart w:name="z31" w:id="28"/>
    <w:p>
      <w:pPr>
        <w:spacing w:after="0"/>
        <w:ind w:left="0"/>
        <w:jc w:val="both"/>
      </w:pPr>
      <w:r>
        <w:rPr>
          <w:rFonts w:ascii="Times New Roman"/>
          <w:b w:val="false"/>
          <w:i w:val="false"/>
          <w:color w:val="000000"/>
          <w:sz w:val="28"/>
        </w:rPr>
        <w:t>
      Избирательный участок № 24</w:t>
      </w:r>
    </w:p>
    <w:bookmarkEnd w:id="28"/>
    <w:p>
      <w:pPr>
        <w:spacing w:after="0"/>
        <w:ind w:left="0"/>
        <w:jc w:val="both"/>
      </w:pPr>
      <w:r>
        <w:rPr>
          <w:rFonts w:ascii="Times New Roman"/>
          <w:b w:val="false"/>
          <w:i w:val="false"/>
          <w:color w:val="000000"/>
          <w:sz w:val="28"/>
        </w:rPr>
        <w:t>
      город Кокшетау, улица Жамбыла Жабаева, 35, учреждение "Гуманитарно-техническая академия"</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- 123, 125, 127, 129, 130, 132, 132 А, 133, 133 А, 133 Б, 133 В, 133 Г, 133 Д, 133 Е, 134, 134 А, 135, 135 А, 136, 137, 137 Б, 138, 139, 139 А, 140, 140 А, 140 Б, 140 В, 140 Г, 141, 141 А, 142, 143, 143 А, 144, 145, 145 А, 146, 147, 148, 150;</w:t>
      </w:r>
    </w:p>
    <w:p>
      <w:pPr>
        <w:spacing w:after="0"/>
        <w:ind w:left="0"/>
        <w:jc w:val="both"/>
      </w:pPr>
      <w:r>
        <w:rPr>
          <w:rFonts w:ascii="Times New Roman"/>
          <w:b w:val="false"/>
          <w:i w:val="false"/>
          <w:color w:val="000000"/>
          <w:sz w:val="28"/>
        </w:rPr>
        <w:t>
      улица Н. Вавилова - 100, 102, 103, 105, 106, 107, 109, 111, 113, 115, 117, 119, 121, 123, 125, 127, 129, 131, 133, 135, 137, 139, 141, 143, 145, 147, 149, 151, 153, 155, 157, 158, 159, 161, 165, 167, 169, 171, 173, 175;</w:t>
      </w:r>
    </w:p>
    <w:p>
      <w:pPr>
        <w:spacing w:after="0"/>
        <w:ind w:left="0"/>
        <w:jc w:val="both"/>
      </w:pPr>
      <w:r>
        <w:rPr>
          <w:rFonts w:ascii="Times New Roman"/>
          <w:b w:val="false"/>
          <w:i w:val="false"/>
          <w:color w:val="000000"/>
          <w:sz w:val="28"/>
        </w:rPr>
        <w:t>
      улица Воровского - 106, 106 А, 108, 110, 112, 114, 116, 118, 119, 120, 121, 122, 123, 124, 125, 126, 127, 128, 129, 130, 131, 132, 134, 135, 136, 137, 138, 139, 140, 141, 142, 143, 144, 145, 146, 147, 148, 149, 150, 151, 152, 153, 154, 154 А, 155, 156, 157, 158, 159, 160, 161, 162, 163, 164, 165, 166, 167, 167 А, 168, 169, 170, 171, 172, 173, 174, 175, 176, 177, 178, 179, 180, 181, 183, 185, 187, 189, 191, 193, 195, 197, 199, 201, 203, 205, 207, 209, 211;</w:t>
      </w:r>
    </w:p>
    <w:p>
      <w:pPr>
        <w:spacing w:after="0"/>
        <w:ind w:left="0"/>
        <w:jc w:val="both"/>
      </w:pPr>
      <w:r>
        <w:rPr>
          <w:rFonts w:ascii="Times New Roman"/>
          <w:b w:val="false"/>
          <w:i w:val="false"/>
          <w:color w:val="000000"/>
          <w:sz w:val="28"/>
        </w:rPr>
        <w:t>
      улица Иоган Гете - 4, 6, 16, 18, 20, 22, 28, 30, 32, 33;</w:t>
      </w:r>
    </w:p>
    <w:p>
      <w:pPr>
        <w:spacing w:after="0"/>
        <w:ind w:left="0"/>
        <w:jc w:val="both"/>
      </w:pPr>
      <w:r>
        <w:rPr>
          <w:rFonts w:ascii="Times New Roman"/>
          <w:b w:val="false"/>
          <w:i w:val="false"/>
          <w:color w:val="000000"/>
          <w:sz w:val="28"/>
        </w:rPr>
        <w:t>
      улица Громовой - 21 А, 22, 23, 24, 25, 26, 27, 28, 30, 31, 33, 35, 36, 37, 38, 40, 41, 42, 43, 44, 45, 46, 47, 48, 49, 50, 52, 53, 54, 55, 56, 57, 57 А, 58, 59, 60, 61, 62, 63, 64, 65, 65 А, 66, 67, 68, 69, 70, 73, 74, 75, 76, 77, 78, 79, 80, 81, 82, 85, 86, 87, 88, 89, 90, 91, 92;</w:t>
      </w:r>
    </w:p>
    <w:p>
      <w:pPr>
        <w:spacing w:after="0"/>
        <w:ind w:left="0"/>
        <w:jc w:val="both"/>
      </w:pPr>
      <w:r>
        <w:rPr>
          <w:rFonts w:ascii="Times New Roman"/>
          <w:b w:val="false"/>
          <w:i w:val="false"/>
          <w:color w:val="000000"/>
          <w:sz w:val="28"/>
        </w:rPr>
        <w:t>
      улица Дачная - 1, 7 А, 10, 11, 12, 13, 14, 18;</w:t>
      </w:r>
    </w:p>
    <w:p>
      <w:pPr>
        <w:spacing w:after="0"/>
        <w:ind w:left="0"/>
        <w:jc w:val="both"/>
      </w:pPr>
      <w:r>
        <w:rPr>
          <w:rFonts w:ascii="Times New Roman"/>
          <w:b w:val="false"/>
          <w:i w:val="false"/>
          <w:color w:val="000000"/>
          <w:sz w:val="28"/>
        </w:rPr>
        <w:t>
      улица Мусы Жалеля - 7, 11, 12, 13, 15, 16, 17, 18, 19, 21, 23, 24, 25, 28, 29, 30, 31, 32, 33, 34, 35, 38, 40, 42;</w:t>
      </w:r>
    </w:p>
    <w:p>
      <w:pPr>
        <w:spacing w:after="0"/>
        <w:ind w:left="0"/>
        <w:jc w:val="both"/>
      </w:pPr>
      <w:r>
        <w:rPr>
          <w:rFonts w:ascii="Times New Roman"/>
          <w:b w:val="false"/>
          <w:i w:val="false"/>
          <w:color w:val="000000"/>
          <w:sz w:val="28"/>
        </w:rPr>
        <w:t>
      улица Жамбыла Жабаева - 1, 3, 6, 6 А, 9, 11, 13, 14, 15, 17, 18, 20, 21, 22, 23, 25, 26, 28, 28 А, 30, 30 А, 31, 32, 33, 34, 34 А, 35, 36, 37 А, 38, 41, 43;</w:t>
      </w:r>
    </w:p>
    <w:p>
      <w:pPr>
        <w:spacing w:after="0"/>
        <w:ind w:left="0"/>
        <w:jc w:val="both"/>
      </w:pPr>
      <w:r>
        <w:rPr>
          <w:rFonts w:ascii="Times New Roman"/>
          <w:b w:val="false"/>
          <w:i w:val="false"/>
          <w:color w:val="000000"/>
          <w:sz w:val="28"/>
        </w:rPr>
        <w:t>
      улица Досова - 28 А, 30, 32, 32 А, 33, 34, 34 А, 35, 36, 37, 38, 39, 40, 41, 42, 43, 44, 46, 47, 48, 49, 50, 51, 52, 53, 54, 55, 56, 57, 58, 59 А, 60, 61, 62, 63, 64, 65, 66, 67, 68, 69, 70, 71, 71 А, 72, 73, 74, 75, 75 А, 76, 77, 78, 79, 81, 82, 83, 84, 85, 86, 87, 88, 89, 90, 91, 92, 93, 94, 95, 96, 97, 98, 99, 100, 101, 102, 103, 104, 105, 106, 107, 108, 109, 110, 111, 112, 113, 114, 115, 117, 119;</w:t>
      </w:r>
    </w:p>
    <w:p>
      <w:pPr>
        <w:spacing w:after="0"/>
        <w:ind w:left="0"/>
        <w:jc w:val="both"/>
      </w:pPr>
      <w:r>
        <w:rPr>
          <w:rFonts w:ascii="Times New Roman"/>
          <w:b w:val="false"/>
          <w:i w:val="false"/>
          <w:color w:val="000000"/>
          <w:sz w:val="28"/>
        </w:rPr>
        <w:t>
      улица Женис - 124, 125, 126, 126 А, 127, 129, 130, 131, 132, 133, 133 А, 133 Б, 134, 135, 135 А, 135 Б, 135 Г, 135 Д, 136, 137, 139, 140, 141, 142, 143, 143 А, 144, 145, 146, 147, 148, 149, 150, 150 А, 152, 154, 156, 158, 160, 162, 164, 166, 168, 170, 172, 174, 176, 178;</w:t>
      </w:r>
    </w:p>
    <w:p>
      <w:pPr>
        <w:spacing w:after="0"/>
        <w:ind w:left="0"/>
        <w:jc w:val="both"/>
      </w:pPr>
      <w:r>
        <w:rPr>
          <w:rFonts w:ascii="Times New Roman"/>
          <w:b w:val="false"/>
          <w:i w:val="false"/>
          <w:color w:val="000000"/>
          <w:sz w:val="28"/>
        </w:rPr>
        <w:t>
      улица Еркеша Ибрагимова - 7, 9, 11, 13, 15, 17, 19, 25, 27, 28, 29, 33, 37, 39, 41, 43, 45, 45 А;</w:t>
      </w:r>
    </w:p>
    <w:p>
      <w:pPr>
        <w:spacing w:after="0"/>
        <w:ind w:left="0"/>
        <w:jc w:val="both"/>
      </w:pPr>
      <w:r>
        <w:rPr>
          <w:rFonts w:ascii="Times New Roman"/>
          <w:b w:val="false"/>
          <w:i w:val="false"/>
          <w:color w:val="000000"/>
          <w:sz w:val="28"/>
        </w:rPr>
        <w:t>
      улица Канай би - 97, 99, 99 А, 101, 103, 105, 106, 107, 108, 109, 110, 111, 112, 113, 114, 115, 116, 116 А, 117, 118, 119, 120, 121, 122, 123, 124, 125, 126, 127, 128, 129, 130, 132, 133, 134, 135, 136, 137, 138, 139, 140, 141, 142, 143, 144, 145, 146, 147, 148, 149, 150, 151, 152, 153, 154, 155, 156, 158, 159, 160, 161, 161 А, 162, 163, 163 А, 164, 165, 166, 167, 168, 170, 172, 176, 178, 182, 188, 190, 192, 194;</w:t>
      </w:r>
    </w:p>
    <w:p>
      <w:pPr>
        <w:spacing w:after="0"/>
        <w:ind w:left="0"/>
        <w:jc w:val="both"/>
      </w:pPr>
      <w:r>
        <w:rPr>
          <w:rFonts w:ascii="Times New Roman"/>
          <w:b w:val="false"/>
          <w:i w:val="false"/>
          <w:color w:val="000000"/>
          <w:sz w:val="28"/>
        </w:rPr>
        <w:t>
      улица Кенесары Касымулы - 99, 101, 102, 103, 104, 104 А, 105, 106, 107, 108, 110, 111, 112, 113, 114, 115, 116, 117, 118, 119, 120, 121, 122, 123, 124, 126, 127, 128, 129, 130, 131, 133, 134, 135, 136, 137, 138, 139, 140, 141, 142, 145, 146, 147, 148, 149, 150, 151, 152, 153, 154, 155, 156, 157, 158, 160, 161, 162, 163, 165, 166, 168, 170, 172;</w:t>
      </w:r>
    </w:p>
    <w:p>
      <w:pPr>
        <w:spacing w:after="0"/>
        <w:ind w:left="0"/>
        <w:jc w:val="both"/>
      </w:pPr>
      <w:r>
        <w:rPr>
          <w:rFonts w:ascii="Times New Roman"/>
          <w:b w:val="false"/>
          <w:i w:val="false"/>
          <w:color w:val="000000"/>
          <w:sz w:val="28"/>
        </w:rPr>
        <w:t>
      улица О. Куанышева - 1, 3, 5, 6, 7, 9, 13, 13 Д, 15, 16, 17, 18, 19, 20, 22, 25, 28, 30, 31, 32, 33, 35, 37, 38, 39, 40, 41;</w:t>
      </w:r>
    </w:p>
    <w:p>
      <w:pPr>
        <w:spacing w:after="0"/>
        <w:ind w:left="0"/>
        <w:jc w:val="both"/>
      </w:pPr>
      <w:r>
        <w:rPr>
          <w:rFonts w:ascii="Times New Roman"/>
          <w:b w:val="false"/>
          <w:i w:val="false"/>
          <w:color w:val="000000"/>
          <w:sz w:val="28"/>
        </w:rPr>
        <w:t>
      улица Шахмета Кусаинова - 3, 9 А, 13 А, 15 А, 17, 17 А, 19 А, 21 А, 23, 31;</w:t>
      </w:r>
    </w:p>
    <w:p>
      <w:pPr>
        <w:spacing w:after="0"/>
        <w:ind w:left="0"/>
        <w:jc w:val="both"/>
      </w:pPr>
      <w:r>
        <w:rPr>
          <w:rFonts w:ascii="Times New Roman"/>
          <w:b w:val="false"/>
          <w:i w:val="false"/>
          <w:color w:val="000000"/>
          <w:sz w:val="28"/>
        </w:rPr>
        <w:t>
      улица С. Лазо - 9 А;</w:t>
      </w:r>
    </w:p>
    <w:p>
      <w:pPr>
        <w:spacing w:after="0"/>
        <w:ind w:left="0"/>
        <w:jc w:val="both"/>
      </w:pPr>
      <w:r>
        <w:rPr>
          <w:rFonts w:ascii="Times New Roman"/>
          <w:b w:val="false"/>
          <w:i w:val="false"/>
          <w:color w:val="000000"/>
          <w:sz w:val="28"/>
        </w:rPr>
        <w:t>
      улица Ломоносова - 3, 4, 5, 5 А, 6, 7, 8, 9, 10, 11, 12, 13, 14, 16, 19, 20, 21, 22, 23, 24, 25, 26, 27, 28, 29, 30, 31, 32, 33, 34, 35, 36, 37, 39, 40, 41, 43, 45;</w:t>
      </w:r>
    </w:p>
    <w:p>
      <w:pPr>
        <w:spacing w:after="0"/>
        <w:ind w:left="0"/>
        <w:jc w:val="both"/>
      </w:pPr>
      <w:r>
        <w:rPr>
          <w:rFonts w:ascii="Times New Roman"/>
          <w:b w:val="false"/>
          <w:i w:val="false"/>
          <w:color w:val="000000"/>
          <w:sz w:val="28"/>
        </w:rPr>
        <w:t>
      улица Адама Мицкеевича - 5, 16, 18, 19, 20, 24, 26, 28, 34;</w:t>
      </w:r>
    </w:p>
    <w:p>
      <w:pPr>
        <w:spacing w:after="0"/>
        <w:ind w:left="0"/>
        <w:jc w:val="both"/>
      </w:pPr>
      <w:r>
        <w:rPr>
          <w:rFonts w:ascii="Times New Roman"/>
          <w:b w:val="false"/>
          <w:i w:val="false"/>
          <w:color w:val="000000"/>
          <w:sz w:val="28"/>
        </w:rPr>
        <w:t>
      улица Морозова - 9, 10, 11, 14;</w:t>
      </w:r>
    </w:p>
    <w:p>
      <w:pPr>
        <w:spacing w:after="0"/>
        <w:ind w:left="0"/>
        <w:jc w:val="both"/>
      </w:pPr>
      <w:r>
        <w:rPr>
          <w:rFonts w:ascii="Times New Roman"/>
          <w:b w:val="false"/>
          <w:i w:val="false"/>
          <w:color w:val="000000"/>
          <w:sz w:val="28"/>
        </w:rPr>
        <w:t>
      улица Некрасова - 3, 4, 5, 6, 6 А, 7, 8, 9, 10, 11, 12, 13, 14, 15, 16, 17, 18, 19, 20, 21, 22, 23, 24, 26, 27, 28, 29, 30, 32, 33, 34, 35, 36, 37, 38, 39, 40, 41, 42, 43, 44, 45, 46;</w:t>
      </w:r>
    </w:p>
    <w:p>
      <w:pPr>
        <w:spacing w:after="0"/>
        <w:ind w:left="0"/>
        <w:jc w:val="both"/>
      </w:pPr>
      <w:r>
        <w:rPr>
          <w:rFonts w:ascii="Times New Roman"/>
          <w:b w:val="false"/>
          <w:i w:val="false"/>
          <w:color w:val="000000"/>
          <w:sz w:val="28"/>
        </w:rPr>
        <w:t>
      улица Остапенко - 9 А, 14, 18, 22, 23, 27, 28, 29, 29 А, 30, 31, 31 А, 34, 36, 38, 40;</w:t>
      </w:r>
    </w:p>
    <w:p>
      <w:pPr>
        <w:spacing w:after="0"/>
        <w:ind w:left="0"/>
        <w:jc w:val="both"/>
      </w:pPr>
      <w:r>
        <w:rPr>
          <w:rFonts w:ascii="Times New Roman"/>
          <w:b w:val="false"/>
          <w:i w:val="false"/>
          <w:color w:val="000000"/>
          <w:sz w:val="28"/>
        </w:rPr>
        <w:t>
      улица Панфилова - 1, 2, 3, 4, 4 А, 5, 6, 6 А, 7, 8, 9, 10, 11, 12, 13, 14, 15, 15 А, 16, 17, 18, 20;</w:t>
      </w:r>
    </w:p>
    <w:p>
      <w:pPr>
        <w:spacing w:after="0"/>
        <w:ind w:left="0"/>
        <w:jc w:val="both"/>
      </w:pPr>
      <w:r>
        <w:rPr>
          <w:rFonts w:ascii="Times New Roman"/>
          <w:b w:val="false"/>
          <w:i w:val="false"/>
          <w:color w:val="000000"/>
          <w:sz w:val="28"/>
        </w:rPr>
        <w:t>
      улица Андрея Сахарова - 7, 8, 9, 10, 12, 13, 14, 15, 16, 20, 22, 26, 27, 28, 33, 34, 38, 40, 42, 43, 45, 47, 48;</w:t>
      </w:r>
    </w:p>
    <w:p>
      <w:pPr>
        <w:spacing w:after="0"/>
        <w:ind w:left="0"/>
        <w:jc w:val="both"/>
      </w:pPr>
      <w:r>
        <w:rPr>
          <w:rFonts w:ascii="Times New Roman"/>
          <w:b w:val="false"/>
          <w:i w:val="false"/>
          <w:color w:val="000000"/>
          <w:sz w:val="28"/>
        </w:rPr>
        <w:t>
      улица Сакена Сейфуллина - 96, 98, 100, 102, 104, 106, 108, 110, 112, 114, 119, 123, 125, 127, 128, 129, 131;</w:t>
      </w:r>
    </w:p>
    <w:p>
      <w:pPr>
        <w:spacing w:after="0"/>
        <w:ind w:left="0"/>
        <w:jc w:val="both"/>
      </w:pPr>
      <w:r>
        <w:rPr>
          <w:rFonts w:ascii="Times New Roman"/>
          <w:b w:val="false"/>
          <w:i w:val="false"/>
          <w:color w:val="000000"/>
          <w:sz w:val="28"/>
        </w:rPr>
        <w:t>
      улица Синегорская - 1, 3, 4, 5, 7, 9;</w:t>
      </w:r>
    </w:p>
    <w:p>
      <w:pPr>
        <w:spacing w:after="0"/>
        <w:ind w:left="0"/>
        <w:jc w:val="both"/>
      </w:pPr>
      <w:r>
        <w:rPr>
          <w:rFonts w:ascii="Times New Roman"/>
          <w:b w:val="false"/>
          <w:i w:val="false"/>
          <w:color w:val="000000"/>
          <w:sz w:val="28"/>
        </w:rPr>
        <w:t>
      улица Стасова - 1 А, 2 А, 4 А, 5 А, 5 Б, 7 А, 8 А, 9 А, 10 А, 11 А, 12 А, 13 А, 15 А, 16 А, 17 А;</w:t>
      </w:r>
    </w:p>
    <w:p>
      <w:pPr>
        <w:spacing w:after="0"/>
        <w:ind w:left="0"/>
        <w:jc w:val="both"/>
      </w:pPr>
      <w:r>
        <w:rPr>
          <w:rFonts w:ascii="Times New Roman"/>
          <w:b w:val="false"/>
          <w:i w:val="false"/>
          <w:color w:val="000000"/>
          <w:sz w:val="28"/>
        </w:rPr>
        <w:t>
      улица Зарапа Темирбекова - 112, 114, 116, 118, 120, 122, 122 А, 124, 126, 128, 128 А;</w:t>
      </w:r>
    </w:p>
    <w:p>
      <w:pPr>
        <w:spacing w:after="0"/>
        <w:ind w:left="0"/>
        <w:jc w:val="both"/>
      </w:pPr>
      <w:r>
        <w:rPr>
          <w:rFonts w:ascii="Times New Roman"/>
          <w:b w:val="false"/>
          <w:i w:val="false"/>
          <w:color w:val="000000"/>
          <w:sz w:val="28"/>
        </w:rPr>
        <w:t>
      улица Шокана Уалиханова - 2, 2 А, 3, 4, 6, 8, 10, 18, 20, 22, 24, 24 А, 26, 28, 30, 32, 34, 36, 38, 38 А, 40, 40 А, 42, 44;</w:t>
      </w:r>
    </w:p>
    <w:p>
      <w:pPr>
        <w:spacing w:after="0"/>
        <w:ind w:left="0"/>
        <w:jc w:val="both"/>
      </w:pPr>
      <w:r>
        <w:rPr>
          <w:rFonts w:ascii="Times New Roman"/>
          <w:b w:val="false"/>
          <w:i w:val="false"/>
          <w:color w:val="000000"/>
          <w:sz w:val="28"/>
        </w:rPr>
        <w:t>
      улица Цветочная - 4, 12, 14, 16, 20, 22, 44 Б;</w:t>
      </w:r>
    </w:p>
    <w:p>
      <w:pPr>
        <w:spacing w:after="0"/>
        <w:ind w:left="0"/>
        <w:jc w:val="both"/>
      </w:pPr>
      <w:r>
        <w:rPr>
          <w:rFonts w:ascii="Times New Roman"/>
          <w:b w:val="false"/>
          <w:i w:val="false"/>
          <w:color w:val="000000"/>
          <w:sz w:val="28"/>
        </w:rPr>
        <w:t>
      улица Черемушки - 3, 9, 23, 24, 25;</w:t>
      </w:r>
    </w:p>
    <w:p>
      <w:pPr>
        <w:spacing w:after="0"/>
        <w:ind w:left="0"/>
        <w:jc w:val="both"/>
      </w:pPr>
      <w:r>
        <w:rPr>
          <w:rFonts w:ascii="Times New Roman"/>
          <w:b w:val="false"/>
          <w:i w:val="false"/>
          <w:color w:val="000000"/>
          <w:sz w:val="28"/>
        </w:rPr>
        <w:t>
      улица А. Чехова - 3, 4, 5, 6, 7, 8, 9, 11, 12, 13, 14, 15;</w:t>
      </w:r>
    </w:p>
    <w:p>
      <w:pPr>
        <w:spacing w:after="0"/>
        <w:ind w:left="0"/>
        <w:jc w:val="both"/>
      </w:pPr>
      <w:r>
        <w:rPr>
          <w:rFonts w:ascii="Times New Roman"/>
          <w:b w:val="false"/>
          <w:i w:val="false"/>
          <w:color w:val="000000"/>
          <w:sz w:val="28"/>
        </w:rPr>
        <w:t>
      улица Л. Шевцовой - 9, 13, 15, 17, 19, 21, 23, 24, 25, 26, 27, 28, 29, 30, 32, 33, 34, 35, 36, 37, 38, 39, 40, 41, 42, 43, 44, 45, 48, 48 А, 49, 50, 51, 53, 55, 56, 57, 58, 59, 59 А, 60, 61, 62, 64, 64 А, 65, 66, 66 А, 67, 68, 68 А, 69, 70, 71, 72, 72 А, 74, 74 А, 76, 76 А, 80, 82, 84, 86;</w:t>
      </w:r>
    </w:p>
    <w:p>
      <w:pPr>
        <w:spacing w:after="0"/>
        <w:ind w:left="0"/>
        <w:jc w:val="both"/>
      </w:pPr>
      <w:r>
        <w:rPr>
          <w:rFonts w:ascii="Times New Roman"/>
          <w:b w:val="false"/>
          <w:i w:val="false"/>
          <w:color w:val="000000"/>
          <w:sz w:val="28"/>
        </w:rPr>
        <w:t>
      улица Т. Шевченко - 4, 8, 12, 13, 13 А, 14, 15, 16, 18, 19, 19 А, 21, 22, 23, 24, 26, 27, 29, 30, 31, 32, 34, 35, 36, 37, 38, 39, 40, 42, 42 А.</w:t>
      </w:r>
    </w:p>
    <w:bookmarkStart w:name="z32" w:id="29"/>
    <w:p>
      <w:pPr>
        <w:spacing w:after="0"/>
        <w:ind w:left="0"/>
        <w:jc w:val="both"/>
      </w:pPr>
      <w:r>
        <w:rPr>
          <w:rFonts w:ascii="Times New Roman"/>
          <w:b w:val="false"/>
          <w:i w:val="false"/>
          <w:color w:val="000000"/>
          <w:sz w:val="28"/>
        </w:rPr>
        <w:t>
      Избирательный участок № 25</w:t>
      </w:r>
    </w:p>
    <w:bookmarkEnd w:id="29"/>
    <w:p>
      <w:pPr>
        <w:spacing w:after="0"/>
        <w:ind w:left="0"/>
        <w:jc w:val="both"/>
      </w:pPr>
      <w:r>
        <w:rPr>
          <w:rFonts w:ascii="Times New Roman"/>
          <w:b w:val="false"/>
          <w:i w:val="false"/>
          <w:color w:val="000000"/>
          <w:sz w:val="28"/>
        </w:rPr>
        <w:t>
      город Кокшетау, улица Кенесары Касымулы, 222, коммунальное государственное учреждение "Средняя школа № 21"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Н. Вавилова - 60, 62, 66, 68, 70, 72, 74, 76, 78, 78 Б, 80, 84, 84 А, 86, 86 А, 86 Б, 88, 90 А, 92, 92 А, 94, 96, 98, 108, 166, 172, 177, 179, 181, 183, 185, 187, 187 А, 189, 191, 192, 193, 195, 197, 199, 200, 201, 203, 205, 207, 208, 209, 210, 211, 212, 213, 214, 215, 219, 221, 223, 225;</w:t>
      </w:r>
    </w:p>
    <w:p>
      <w:pPr>
        <w:spacing w:after="0"/>
        <w:ind w:left="0"/>
        <w:jc w:val="both"/>
      </w:pPr>
      <w:r>
        <w:rPr>
          <w:rFonts w:ascii="Times New Roman"/>
          <w:b w:val="false"/>
          <w:i w:val="false"/>
          <w:color w:val="000000"/>
          <w:sz w:val="28"/>
        </w:rPr>
        <w:t>
      улица Воровского - 182, 184, 186, 188, 190, 192, 194, 196, 198, 200, 202, 204, 206, 208, 208 А, 210, 212, 213, 214, 215, 216, 217, 218, 219, 221, 223, 225, 227;</w:t>
      </w:r>
    </w:p>
    <w:p>
      <w:pPr>
        <w:spacing w:after="0"/>
        <w:ind w:left="0"/>
        <w:jc w:val="both"/>
      </w:pPr>
      <w:r>
        <w:rPr>
          <w:rFonts w:ascii="Times New Roman"/>
          <w:b w:val="false"/>
          <w:i w:val="false"/>
          <w:color w:val="000000"/>
          <w:sz w:val="28"/>
        </w:rPr>
        <w:t>
      улица Гвардейская - 15, 18, 20;</w:t>
      </w:r>
    </w:p>
    <w:p>
      <w:pPr>
        <w:spacing w:after="0"/>
        <w:ind w:left="0"/>
        <w:jc w:val="both"/>
      </w:pPr>
      <w:r>
        <w:rPr>
          <w:rFonts w:ascii="Times New Roman"/>
          <w:b w:val="false"/>
          <w:i w:val="false"/>
          <w:color w:val="000000"/>
          <w:sz w:val="28"/>
        </w:rPr>
        <w:t>
      улица Громовой - 86 А, 93, 94, 95, 96, 97, 98, 100, 101, 102, 103, 104, 105, 107, 107 А, 108, 109, 110, 110 А, 112, 113, 114, 115, 116, 117, 119, 120, 121, 122, 124, 125, 126, 128, 130, 132, 134, 134 А, 136, 138, 140, 142;</w:t>
      </w:r>
    </w:p>
    <w:p>
      <w:pPr>
        <w:spacing w:after="0"/>
        <w:ind w:left="0"/>
        <w:jc w:val="both"/>
      </w:pPr>
      <w:r>
        <w:rPr>
          <w:rFonts w:ascii="Times New Roman"/>
          <w:b w:val="false"/>
          <w:i w:val="false"/>
          <w:color w:val="000000"/>
          <w:sz w:val="28"/>
        </w:rPr>
        <w:t>
      улица Досова - 108 А, 116, 118, 120, 121, 122, 123, 124, 125, 126, 127, 128, 129, 130, 131, 132, 133, 134, 135, 137, 138, 139, 140, 141, 142, 143, 143 А, 144, 145, 146, 147, 148, 150, 151, 153, 154, 155, 156, 157, 158, 159, 160;</w:t>
      </w:r>
    </w:p>
    <w:p>
      <w:pPr>
        <w:spacing w:after="0"/>
        <w:ind w:left="0"/>
        <w:jc w:val="both"/>
      </w:pPr>
      <w:r>
        <w:rPr>
          <w:rFonts w:ascii="Times New Roman"/>
          <w:b w:val="false"/>
          <w:i w:val="false"/>
          <w:color w:val="000000"/>
          <w:sz w:val="28"/>
        </w:rPr>
        <w:t>
      улица Жана ауыл - 2, 7, 9, 9 А;</w:t>
      </w:r>
    </w:p>
    <w:p>
      <w:pPr>
        <w:spacing w:after="0"/>
        <w:ind w:left="0"/>
        <w:jc w:val="both"/>
      </w:pPr>
      <w:r>
        <w:rPr>
          <w:rFonts w:ascii="Times New Roman"/>
          <w:b w:val="false"/>
          <w:i w:val="false"/>
          <w:color w:val="000000"/>
          <w:sz w:val="28"/>
        </w:rPr>
        <w:t>
      улица Женис - 180, 182, 184, 186, 188, 190, 192, 194, 196, 198, 200, 202, 204, 206, 208, 210, 212, 214, 220, 222, 223 А, 230 А;</w:t>
      </w:r>
    </w:p>
    <w:p>
      <w:pPr>
        <w:spacing w:after="0"/>
        <w:ind w:left="0"/>
        <w:jc w:val="both"/>
      </w:pPr>
      <w:r>
        <w:rPr>
          <w:rFonts w:ascii="Times New Roman"/>
          <w:b w:val="false"/>
          <w:i w:val="false"/>
          <w:color w:val="000000"/>
          <w:sz w:val="28"/>
        </w:rPr>
        <w:t>
      улица Кенесары Касымулы - 167, 169, 171, 173, 174, 175, 176, 177, 178, 179, 180, 181, 182, 183, 184, 185, 186, 187, 188, 189, 190, 191, 192, 194, 196, 197, 198, 199, 199 А, 199 Б, 200, 201, 202, 204, 206, 208, 209, 210 А, 212, 212 А, 214, 216, 220, 220 А;</w:t>
      </w:r>
    </w:p>
    <w:p>
      <w:pPr>
        <w:spacing w:after="0"/>
        <w:ind w:left="0"/>
        <w:jc w:val="both"/>
      </w:pPr>
      <w:r>
        <w:rPr>
          <w:rFonts w:ascii="Times New Roman"/>
          <w:b w:val="false"/>
          <w:i w:val="false"/>
          <w:color w:val="000000"/>
          <w:sz w:val="28"/>
        </w:rPr>
        <w:t>
      улица Лесная - 1, 2, 4, 5, 6, 8, 9, 11, 13, 14, 15, 16, 17 А, 19, 20 А, 21, 24, 24 А, 25, 26, 28, 29, 30, 33, 35, 39;</w:t>
      </w:r>
    </w:p>
    <w:p>
      <w:pPr>
        <w:spacing w:after="0"/>
        <w:ind w:left="0"/>
        <w:jc w:val="both"/>
      </w:pPr>
      <w:r>
        <w:rPr>
          <w:rFonts w:ascii="Times New Roman"/>
          <w:b w:val="false"/>
          <w:i w:val="false"/>
          <w:color w:val="000000"/>
          <w:sz w:val="28"/>
        </w:rPr>
        <w:t>
      улица Ломоносова - 38, 42, 44, 47, 48, 49, 50, 51, 52, 53, 54, 55, 57, 58, 59, 60, 61, 62, 63, 64, 65, 67, 69, 71, 73, 75, 77, 79, 110;</w:t>
      </w:r>
    </w:p>
    <w:p>
      <w:pPr>
        <w:spacing w:after="0"/>
        <w:ind w:left="0"/>
        <w:jc w:val="both"/>
      </w:pPr>
      <w:r>
        <w:rPr>
          <w:rFonts w:ascii="Times New Roman"/>
          <w:b w:val="false"/>
          <w:i w:val="false"/>
          <w:color w:val="000000"/>
          <w:sz w:val="28"/>
        </w:rPr>
        <w:t>
      улица Луговая - 1, 2, 2 А, 3, 4, 5, 8, 9, 10, 13, 14, 15, 16, 17, 18, 19, 21, 22, 22 А, 23, 23 А, 25, 31, 33;</w:t>
      </w:r>
    </w:p>
    <w:p>
      <w:pPr>
        <w:spacing w:after="0"/>
        <w:ind w:left="0"/>
        <w:jc w:val="both"/>
      </w:pPr>
      <w:r>
        <w:rPr>
          <w:rFonts w:ascii="Times New Roman"/>
          <w:b w:val="false"/>
          <w:i w:val="false"/>
          <w:color w:val="000000"/>
          <w:sz w:val="28"/>
        </w:rPr>
        <w:t>
      микрорайон Жайляу - 1, 2, 3, 4, 5, 6, 7, 8, 9, 10, 12, 13, 14, 15, 16, 17, 18, 19, 20, 21, 21 В, 22, 23, 24, 25, 25 А, 26, 27, 28, 29, 30, 32, 33, 34, 35, 37, 37 А, 37 Д, 41, 42, 44, 48, 53 А, 54, 58, 60, 60 Б, 66, 66 А, 66 Б, 77, 82, 85, 86, 88, 99, 110, 121;</w:t>
      </w:r>
    </w:p>
    <w:p>
      <w:pPr>
        <w:spacing w:after="0"/>
        <w:ind w:left="0"/>
        <w:jc w:val="both"/>
      </w:pPr>
      <w:r>
        <w:rPr>
          <w:rFonts w:ascii="Times New Roman"/>
          <w:b w:val="false"/>
          <w:i w:val="false"/>
          <w:color w:val="000000"/>
          <w:sz w:val="28"/>
        </w:rPr>
        <w:t>
      улица Молодежная - 1, 2, 2 А, 3, 4, 5, 6, 7, 8, 9, 10, 12, 14, 15, 16, 17, 18, 21, 22, 23, 24, 25, 26, 27, 28, 29, 30, 31, 31 А, 32, 33, 35, 37, 38, 39, 51;</w:t>
      </w:r>
    </w:p>
    <w:p>
      <w:pPr>
        <w:spacing w:after="0"/>
        <w:ind w:left="0"/>
        <w:jc w:val="both"/>
      </w:pPr>
      <w:r>
        <w:rPr>
          <w:rFonts w:ascii="Times New Roman"/>
          <w:b w:val="false"/>
          <w:i w:val="false"/>
          <w:color w:val="000000"/>
          <w:sz w:val="28"/>
        </w:rPr>
        <w:t>
      улица Некрасова - 47, 48, 49, 50, 51, 52, 54, 56, 57, 58, 59, 60, 61, 62, 63, 64, 65, 66, 67, 68, 69, 70, 71, 72, 73, 74, 76, 77, 78, 79, 80;</w:t>
      </w:r>
    </w:p>
    <w:p>
      <w:pPr>
        <w:spacing w:after="0"/>
        <w:ind w:left="0"/>
        <w:jc w:val="both"/>
      </w:pPr>
      <w:r>
        <w:rPr>
          <w:rFonts w:ascii="Times New Roman"/>
          <w:b w:val="false"/>
          <w:i w:val="false"/>
          <w:color w:val="000000"/>
          <w:sz w:val="28"/>
        </w:rPr>
        <w:t>
      улица Проектируемая - 5, 6, 6 А, 7 А, 9 А, 13, 13 А, 15, 17, 19, 19 А, 21, 21 А, 23, 23 А, 25, 25 А, 27, 27 А, 29, 29 А, 31, 31 А, 33, 33 А, 35, 35 А, 37, 37 А, 39, 41 А, 43 А, 45, 45 А, 47, 47 А, 49, 49 А, 51, 51 А, 53, 55 А;</w:t>
      </w:r>
    </w:p>
    <w:p>
      <w:pPr>
        <w:spacing w:after="0"/>
        <w:ind w:left="0"/>
        <w:jc w:val="both"/>
      </w:pPr>
      <w:r>
        <w:rPr>
          <w:rFonts w:ascii="Times New Roman"/>
          <w:b w:val="false"/>
          <w:i w:val="false"/>
          <w:color w:val="000000"/>
          <w:sz w:val="28"/>
        </w:rPr>
        <w:t>
      улица Светлая - 2, 3, 3 А, 4, 6, 7, 8, 16;</w:t>
      </w:r>
    </w:p>
    <w:p>
      <w:pPr>
        <w:spacing w:after="0"/>
        <w:ind w:left="0"/>
        <w:jc w:val="both"/>
      </w:pPr>
      <w:r>
        <w:rPr>
          <w:rFonts w:ascii="Times New Roman"/>
          <w:b w:val="false"/>
          <w:i w:val="false"/>
          <w:color w:val="000000"/>
          <w:sz w:val="28"/>
        </w:rPr>
        <w:t>
      улица Сырымбет – 2, 3, 4 А, 4 Б, 5, 7, 9, 15, 19;</w:t>
      </w:r>
    </w:p>
    <w:p>
      <w:pPr>
        <w:spacing w:after="0"/>
        <w:ind w:left="0"/>
        <w:jc w:val="both"/>
      </w:pPr>
      <w:r>
        <w:rPr>
          <w:rFonts w:ascii="Times New Roman"/>
          <w:b w:val="false"/>
          <w:i w:val="false"/>
          <w:color w:val="000000"/>
          <w:sz w:val="28"/>
        </w:rPr>
        <w:t>
      улица Канай би - 169, 171, 171 А, 173, 173 А, 173 Б, 175, 179, 181, 183, 185, 187, 193, 195, 196, 197, 198, 199, 200, 201, 202, 204, 206, 208, 210, 212, 212 А, 212 Б, 214, 216;</w:t>
      </w:r>
    </w:p>
    <w:p>
      <w:pPr>
        <w:spacing w:after="0"/>
        <w:ind w:left="0"/>
        <w:jc w:val="both"/>
      </w:pPr>
      <w:r>
        <w:rPr>
          <w:rFonts w:ascii="Times New Roman"/>
          <w:b w:val="false"/>
          <w:i w:val="false"/>
          <w:color w:val="000000"/>
          <w:sz w:val="28"/>
        </w:rPr>
        <w:t>
      улица Л. Шевцовой - 73, 75, 77, 78 А, 79, 80 А, 81, 83, 85, 86 А, 87, 88, 88 А, 89, 90, 91, 92, 93, 94, 94 А, 95, 96, 96 А, 98, 99, 100, 101, 102, 103, 104, 105, 106, 107, 108, 109, 110, 111, 112, 113, 114, 115, 116, 117, 118, 120, 121, 122, 123, 124, 126, 128, 130, 132, 134, 214 А;</w:t>
      </w:r>
    </w:p>
    <w:p>
      <w:pPr>
        <w:spacing w:after="0"/>
        <w:ind w:left="0"/>
        <w:jc w:val="both"/>
      </w:pPr>
      <w:r>
        <w:rPr>
          <w:rFonts w:ascii="Times New Roman"/>
          <w:b w:val="false"/>
          <w:i w:val="false"/>
          <w:color w:val="000000"/>
          <w:sz w:val="28"/>
        </w:rPr>
        <w:t>
      улица Шунгырша - 6, 8, 9, 13, 15, 17.</w:t>
      </w:r>
    </w:p>
    <w:bookmarkStart w:name="z33" w:id="30"/>
    <w:p>
      <w:pPr>
        <w:spacing w:after="0"/>
        <w:ind w:left="0"/>
        <w:jc w:val="both"/>
      </w:pPr>
      <w:r>
        <w:rPr>
          <w:rFonts w:ascii="Times New Roman"/>
          <w:b w:val="false"/>
          <w:i w:val="false"/>
          <w:color w:val="000000"/>
          <w:sz w:val="28"/>
        </w:rPr>
        <w:t>
      Избирательный участок № 26</w:t>
      </w:r>
    </w:p>
    <w:bookmarkEnd w:id="30"/>
    <w:p>
      <w:pPr>
        <w:spacing w:after="0"/>
        <w:ind w:left="0"/>
        <w:jc w:val="both"/>
      </w:pPr>
      <w:r>
        <w:rPr>
          <w:rFonts w:ascii="Times New Roman"/>
          <w:b w:val="false"/>
          <w:i w:val="false"/>
          <w:color w:val="000000"/>
          <w:sz w:val="28"/>
        </w:rPr>
        <w:t>
      город Кокшетау, улица Бауржана Момышулы, 151, акционерное общество "Кокшетауское ремонтно-строительное управление"</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- 149, 151, 152, 153, 154, 155, 156, 157, 158, 159, 160, 161, 162, 163, 164, 165, 166, 167, 167 А, 168, 169, 170, 171, 173, 175, 176, 177, 178, 179, 180, 181, 182, 183, 184, 186, 188, 190, 192, 194, 196, 198, 200, 202, 204;</w:t>
      </w:r>
    </w:p>
    <w:p>
      <w:pPr>
        <w:spacing w:after="0"/>
        <w:ind w:left="0"/>
        <w:jc w:val="both"/>
      </w:pPr>
      <w:r>
        <w:rPr>
          <w:rFonts w:ascii="Times New Roman"/>
          <w:b w:val="false"/>
          <w:i w:val="false"/>
          <w:color w:val="000000"/>
          <w:sz w:val="28"/>
        </w:rPr>
        <w:t>
      улица Нуркена Абдирова - 1, 1 А, 1 Б, 1 Д, 2 Б, 2 Г, 4, 5, 7, 9, 10, 11, 12, 13, 14, 18, 19, 20, 21, 26, 36, 39;</w:t>
      </w:r>
    </w:p>
    <w:p>
      <w:pPr>
        <w:spacing w:after="0"/>
        <w:ind w:left="0"/>
        <w:jc w:val="both"/>
      </w:pPr>
      <w:r>
        <w:rPr>
          <w:rFonts w:ascii="Times New Roman"/>
          <w:b w:val="false"/>
          <w:i w:val="false"/>
          <w:color w:val="000000"/>
          <w:sz w:val="28"/>
        </w:rPr>
        <w:t>
      улица Березовая - 1, 2, 3, 4, 5, 6, 7, 8, 9, 10, 12, 13, 15, 16, 18, 19, 21, 22, 23, 24, 25, 27;</w:t>
      </w:r>
    </w:p>
    <w:p>
      <w:pPr>
        <w:spacing w:after="0"/>
        <w:ind w:left="0"/>
        <w:jc w:val="both"/>
      </w:pPr>
      <w:r>
        <w:rPr>
          <w:rFonts w:ascii="Times New Roman"/>
          <w:b w:val="false"/>
          <w:i w:val="false"/>
          <w:color w:val="000000"/>
          <w:sz w:val="28"/>
        </w:rPr>
        <w:t>
      улица Биржана сала - 126, 128, 130, 134, 134 А, 136, 138, 140, 144, 146, 148, 150, 154, 158, 160, 160 А, 162, 164, 166, 166 А, 168;</w:t>
      </w:r>
    </w:p>
    <w:p>
      <w:pPr>
        <w:spacing w:after="0"/>
        <w:ind w:left="0"/>
        <w:jc w:val="both"/>
      </w:pPr>
      <w:r>
        <w:rPr>
          <w:rFonts w:ascii="Times New Roman"/>
          <w:b w:val="false"/>
          <w:i w:val="false"/>
          <w:color w:val="000000"/>
          <w:sz w:val="28"/>
        </w:rPr>
        <w:t>
      улица А.Грибоедова - 1, 2, 3, 4, 5, 6, 7, 8, 9, 10, 11, 12, 13, 14, 15, 16, 17, 18, 19, 20, 22, 23, 24, 25, 25 А, 26, 27, 28, 29, 30, 31, 32, 33, 34, 35, 36, 37, 38, 39, 40, 41, 42, 43, 44, 45, 46, 47, 48, 49, 50, 51, 52, 53, 54, 55, 56, 57, 58;</w:t>
      </w:r>
    </w:p>
    <w:p>
      <w:pPr>
        <w:spacing w:after="0"/>
        <w:ind w:left="0"/>
        <w:jc w:val="both"/>
      </w:pPr>
      <w:r>
        <w:rPr>
          <w:rFonts w:ascii="Times New Roman"/>
          <w:b w:val="false"/>
          <w:i w:val="false"/>
          <w:color w:val="000000"/>
          <w:sz w:val="28"/>
        </w:rPr>
        <w:t>
      улица Жамбыла Жабаева - 37, 38 А, 39, 40, 42, 46, 47, 48, 49, 50, 51, 52, 53, 55, 56, 57, 59, 60, 61, 64, 65, 66, 67, 68, 69, 71, 72, 74, 75, 77, 78, 79;</w:t>
      </w:r>
    </w:p>
    <w:p>
      <w:pPr>
        <w:spacing w:after="0"/>
        <w:ind w:left="0"/>
        <w:jc w:val="both"/>
      </w:pPr>
      <w:r>
        <w:rPr>
          <w:rFonts w:ascii="Times New Roman"/>
          <w:b w:val="false"/>
          <w:i w:val="false"/>
          <w:color w:val="000000"/>
          <w:sz w:val="28"/>
        </w:rPr>
        <w:t>
      улица Магжана Жумабаева - 102, 104, 106, 106 А, 108, 112, 113, 114, 119, 120, 121, 122, 123, 126, 128, 129, 130, 131, 132, 132 А, 133, 134, 135, 136, 137, 138, 139 Б, 140, 141, 141 Б, 142, 143, 143 Б, 144, 145, 146, 147, 147 А, 148, 149, 151, 152, 153, 154, 155, 155 А, 155 Б, 155 В, 157, 158, 159, 160, 161, 162, 162 А, 164, 173, 175, 183, 185, 189, 193, 195, 198, 207, 212 А;</w:t>
      </w:r>
    </w:p>
    <w:p>
      <w:pPr>
        <w:spacing w:after="0"/>
        <w:ind w:left="0"/>
        <w:jc w:val="both"/>
      </w:pPr>
      <w:r>
        <w:rPr>
          <w:rFonts w:ascii="Times New Roman"/>
          <w:b w:val="false"/>
          <w:i w:val="false"/>
          <w:color w:val="000000"/>
          <w:sz w:val="28"/>
        </w:rPr>
        <w:t>
      улица Женис - 151, 153, 155, 157, 159, 161, 163, 163 А, 165, 167, 171, 173, 175, 177, 179, 181, 183, 185, 187, 189, 191, 193, 195, 197, 199, 201, 203, 205, 207, 209, 213, 215;</w:t>
      </w:r>
    </w:p>
    <w:p>
      <w:pPr>
        <w:spacing w:after="0"/>
        <w:ind w:left="0"/>
        <w:jc w:val="both"/>
      </w:pPr>
      <w:r>
        <w:rPr>
          <w:rFonts w:ascii="Times New Roman"/>
          <w:b w:val="false"/>
          <w:i w:val="false"/>
          <w:color w:val="000000"/>
          <w:sz w:val="28"/>
        </w:rPr>
        <w:t>
      улица Ключевая - 35;</w:t>
      </w:r>
    </w:p>
    <w:p>
      <w:pPr>
        <w:spacing w:after="0"/>
        <w:ind w:left="0"/>
        <w:jc w:val="both"/>
      </w:pPr>
      <w:r>
        <w:rPr>
          <w:rFonts w:ascii="Times New Roman"/>
          <w:b w:val="false"/>
          <w:i w:val="false"/>
          <w:color w:val="000000"/>
          <w:sz w:val="28"/>
        </w:rPr>
        <w:t>
      улица О. Куанышева - 42, 44, 45, 46, 47, 48, 49, 50, 51, 52, 53, 54, 55, 56, 58, 59, 60, 61, 63, 64, 66, 70, 72, 74, 76, 80, 82, 84, 86, 90, 92, 94, 96, 98 А;</w:t>
      </w:r>
    </w:p>
    <w:p>
      <w:pPr>
        <w:spacing w:after="0"/>
        <w:ind w:left="0"/>
        <w:jc w:val="both"/>
      </w:pPr>
      <w:r>
        <w:rPr>
          <w:rFonts w:ascii="Times New Roman"/>
          <w:b w:val="false"/>
          <w:i w:val="false"/>
          <w:color w:val="000000"/>
          <w:sz w:val="28"/>
        </w:rPr>
        <w:t>
      улица Кудайбергенова - 23, 25, 27, 35, 37, 39, 43, 47, 61;</w:t>
      </w:r>
    </w:p>
    <w:p>
      <w:pPr>
        <w:spacing w:after="0"/>
        <w:ind w:left="0"/>
        <w:jc w:val="both"/>
      </w:pPr>
      <w:r>
        <w:rPr>
          <w:rFonts w:ascii="Times New Roman"/>
          <w:b w:val="false"/>
          <w:i w:val="false"/>
          <w:color w:val="000000"/>
          <w:sz w:val="28"/>
        </w:rPr>
        <w:t>
      улица В.Куйбышева - 95, 97, 99, 101, 103, 105, 109, 111, 115, 117, 118, 119, 121, 122, 123, 124, 125, 126, 127, 128, 130, 136, 142, 144, 148, 151, 153, 154, 155, 156, 156 Б, 157, 158, 159, 160, 161, 162, 164, 166, 168, 170, 172, 172 А, 172 Б, 174, 176, 178, 180;</w:t>
      </w:r>
    </w:p>
    <w:p>
      <w:pPr>
        <w:spacing w:after="0"/>
        <w:ind w:left="0"/>
        <w:jc w:val="both"/>
      </w:pPr>
      <w:r>
        <w:rPr>
          <w:rFonts w:ascii="Times New Roman"/>
          <w:b w:val="false"/>
          <w:i w:val="false"/>
          <w:color w:val="000000"/>
          <w:sz w:val="28"/>
        </w:rPr>
        <w:t>
      улица Шахмета Кусаинова - 2 В, 8, 10, 10 Б, 14, 16, 16 А, 18, 18 А, 20, 20 А, 22, 26, 30, 34, 39, 40, 41, 42, 43, 44, 45, 46, 47, 48, 49, 50, 51, 52, 53, 54, 55, 56, 58, 60, 69, 75, 81, 83, 85;</w:t>
      </w:r>
    </w:p>
    <w:p>
      <w:pPr>
        <w:spacing w:after="0"/>
        <w:ind w:left="0"/>
        <w:jc w:val="both"/>
      </w:pPr>
      <w:r>
        <w:rPr>
          <w:rFonts w:ascii="Times New Roman"/>
          <w:b w:val="false"/>
          <w:i w:val="false"/>
          <w:color w:val="000000"/>
          <w:sz w:val="28"/>
        </w:rPr>
        <w:t>
      улица С. Лазо - 25, 27, 29, 30, 31, 32, 33, 34, 35, 36, 37, 38, 39, 40, 42, 44, 45, 48, 49, 50, 52, 56, 58;</w:t>
      </w:r>
    </w:p>
    <w:p>
      <w:pPr>
        <w:spacing w:after="0"/>
        <w:ind w:left="0"/>
        <w:jc w:val="both"/>
      </w:pPr>
      <w:r>
        <w:rPr>
          <w:rFonts w:ascii="Times New Roman"/>
          <w:b w:val="false"/>
          <w:i w:val="false"/>
          <w:color w:val="000000"/>
          <w:sz w:val="28"/>
        </w:rPr>
        <w:t>
      улица Бауыржана Момышулы - 119, 123, 125, 127, 129, 131, 135, 136, 137, 139, 140, 141, 142, 143, 145, 146, 146 А, 147, 148, 149, 150, 152, 153, 154, 155, 156, 157, 158, 159, 160, 161, 162, 163, 165, 166, 167, 168, 170, 171, 176, 178, 178 А, 178 Б, 178 В, 178 Г, 178 Д, 178 Е, 178 К, 179 Е, 180, 182, 184, 186, 188, 190, 190 Б, 190 В, 192, 192 А, 197;</w:t>
      </w:r>
    </w:p>
    <w:p>
      <w:pPr>
        <w:spacing w:after="0"/>
        <w:ind w:left="0"/>
        <w:jc w:val="both"/>
      </w:pPr>
      <w:r>
        <w:rPr>
          <w:rFonts w:ascii="Times New Roman"/>
          <w:b w:val="false"/>
          <w:i w:val="false"/>
          <w:color w:val="000000"/>
          <w:sz w:val="28"/>
        </w:rPr>
        <w:t>
      улица Остапенко - 37, 39, 41, 42, 43, 44, 45 А, 46, 48, 49, 50, 51, 52, 54, 56, 57, 58, 58 А, 59, 62, 63, 64, 65, 67, 68, 70, 72;</w:t>
      </w:r>
    </w:p>
    <w:p>
      <w:pPr>
        <w:spacing w:after="0"/>
        <w:ind w:left="0"/>
        <w:jc w:val="both"/>
      </w:pPr>
      <w:r>
        <w:rPr>
          <w:rFonts w:ascii="Times New Roman"/>
          <w:b w:val="false"/>
          <w:i w:val="false"/>
          <w:color w:val="000000"/>
          <w:sz w:val="28"/>
        </w:rPr>
        <w:t>
      улица Панфилова - 19, 19 А, 19 Б, 22, 24, 27, 28, 29, 32, 34, 35, 36, 37, 38, 39, 40, 42, 44, 46, 48, 50, 52, 54;</w:t>
      </w:r>
    </w:p>
    <w:p>
      <w:pPr>
        <w:spacing w:after="0"/>
        <w:ind w:left="0"/>
        <w:jc w:val="both"/>
      </w:pPr>
      <w:r>
        <w:rPr>
          <w:rFonts w:ascii="Times New Roman"/>
          <w:b w:val="false"/>
          <w:i w:val="false"/>
          <w:color w:val="000000"/>
          <w:sz w:val="28"/>
        </w:rPr>
        <w:t>
      проезд Херсонского - 1, 2, 3, 5, 6, 7, 7 А, 8, 9, 11, 12, 12 А, 14, 14 А, 15, 16, 16 Б, 17, 17 А, 18, 18 А, 19, 20;</w:t>
      </w:r>
    </w:p>
    <w:p>
      <w:pPr>
        <w:spacing w:after="0"/>
        <w:ind w:left="0"/>
        <w:jc w:val="both"/>
      </w:pPr>
      <w:r>
        <w:rPr>
          <w:rFonts w:ascii="Times New Roman"/>
          <w:b w:val="false"/>
          <w:i w:val="false"/>
          <w:color w:val="000000"/>
          <w:sz w:val="28"/>
        </w:rPr>
        <w:t>
      улица Стасова - 1, 2, 3, 3 А, 4, 5, 6, 7, 8, 9, 10, 11, 12, 13, 14, 14 А, 15, 16, 17, 18, 19, 20, 20 А, 21 А, 22, 23, 24, 25, 26, 27, 28, 29, 30, 31, 31 А, 33, 33 А, 34, 35;</w:t>
      </w:r>
    </w:p>
    <w:p>
      <w:pPr>
        <w:spacing w:after="0"/>
        <w:ind w:left="0"/>
        <w:jc w:val="both"/>
      </w:pPr>
      <w:r>
        <w:rPr>
          <w:rFonts w:ascii="Times New Roman"/>
          <w:b w:val="false"/>
          <w:i w:val="false"/>
          <w:color w:val="000000"/>
          <w:sz w:val="28"/>
        </w:rPr>
        <w:t>
      улица Зарапа Темирбекова - 115, 117, 119, 121, 123, 125, 127, 130, 131, 132, 133, 134, 134 А, 134 Г, 135, 136, 136 А, 137, 138, 138 А, 139, 140, 140 А, 141, 142, 142 А, 143, 144, 145, 146, 147, 148, 149, 150, 151, 152, 153, 154, 155, 156, 157, 158, 159, 160, 165, 167, 169, 171, 173, 175, 175 А, 177, 179, 179 А, 183, 183 А, 185, 185 А, 187 А, 189;</w:t>
      </w:r>
    </w:p>
    <w:p>
      <w:pPr>
        <w:spacing w:after="0"/>
        <w:ind w:left="0"/>
        <w:jc w:val="both"/>
      </w:pPr>
      <w:r>
        <w:rPr>
          <w:rFonts w:ascii="Times New Roman"/>
          <w:b w:val="false"/>
          <w:i w:val="false"/>
          <w:color w:val="000000"/>
          <w:sz w:val="28"/>
        </w:rPr>
        <w:t>
      улица Шокана Уалиханова - 46, 60, 70, 72;</w:t>
      </w:r>
    </w:p>
    <w:p>
      <w:pPr>
        <w:spacing w:after="0"/>
        <w:ind w:left="0"/>
        <w:jc w:val="both"/>
      </w:pPr>
      <w:r>
        <w:rPr>
          <w:rFonts w:ascii="Times New Roman"/>
          <w:b w:val="false"/>
          <w:i w:val="false"/>
          <w:color w:val="000000"/>
          <w:sz w:val="28"/>
        </w:rPr>
        <w:t>
      улица Фадеева - 1, 2, 3, 4, 5, 6, 7, 8, 9, 10, 11, 12, 13, 14, 19, 20, 21, 22, 24, 26, 27, 28, 29, 30, 31, 32, 34, 35, 36, 37, 38, 39, 43;</w:t>
      </w:r>
    </w:p>
    <w:p>
      <w:pPr>
        <w:spacing w:after="0"/>
        <w:ind w:left="0"/>
        <w:jc w:val="both"/>
      </w:pPr>
      <w:r>
        <w:rPr>
          <w:rFonts w:ascii="Times New Roman"/>
          <w:b w:val="false"/>
          <w:i w:val="false"/>
          <w:color w:val="000000"/>
          <w:sz w:val="28"/>
        </w:rPr>
        <w:t>
      улица Челюскина - 2, 3, 4, 5, 6, 6 А, 7, 8, 8 А, 9, 10, 12, 17, 18, 19;</w:t>
      </w:r>
    </w:p>
    <w:p>
      <w:pPr>
        <w:spacing w:after="0"/>
        <w:ind w:left="0"/>
        <w:jc w:val="both"/>
      </w:pPr>
      <w:r>
        <w:rPr>
          <w:rFonts w:ascii="Times New Roman"/>
          <w:b w:val="false"/>
          <w:i w:val="false"/>
          <w:color w:val="000000"/>
          <w:sz w:val="28"/>
        </w:rPr>
        <w:t>
      улица Т.Шевченко - 43, 44, 45, 47, 49, 51, 53, 55, 56, 57, 58, 60, 61, 62, 63, 63 А, 64, 65, 65 А, 66, 67, 68, 69, 70, 71, 73, 75;</w:t>
      </w:r>
    </w:p>
    <w:p>
      <w:pPr>
        <w:spacing w:after="0"/>
        <w:ind w:left="0"/>
        <w:jc w:val="both"/>
      </w:pPr>
      <w:r>
        <w:rPr>
          <w:rFonts w:ascii="Times New Roman"/>
          <w:b w:val="false"/>
          <w:i w:val="false"/>
          <w:color w:val="000000"/>
          <w:sz w:val="28"/>
        </w:rPr>
        <w:t>
      улица Щорса - 3, 4, 5, 6, 7, 8, 9, 10, 13, 14, 15, 16, 17, 18;</w:t>
      </w:r>
    </w:p>
    <w:p>
      <w:pPr>
        <w:spacing w:after="0"/>
        <w:ind w:left="0"/>
        <w:jc w:val="both"/>
      </w:pPr>
      <w:r>
        <w:rPr>
          <w:rFonts w:ascii="Times New Roman"/>
          <w:b w:val="false"/>
          <w:i w:val="false"/>
          <w:color w:val="000000"/>
          <w:sz w:val="28"/>
        </w:rPr>
        <w:t>
      улица Швейная - 14, 16, 22, 26.</w:t>
      </w:r>
    </w:p>
    <w:bookmarkStart w:name="z34" w:id="31"/>
    <w:p>
      <w:pPr>
        <w:spacing w:after="0"/>
        <w:ind w:left="0"/>
        <w:jc w:val="both"/>
      </w:pPr>
      <w:r>
        <w:rPr>
          <w:rFonts w:ascii="Times New Roman"/>
          <w:b w:val="false"/>
          <w:i w:val="false"/>
          <w:color w:val="000000"/>
          <w:sz w:val="28"/>
        </w:rPr>
        <w:t>
      Избирательный участок № 27</w:t>
      </w:r>
    </w:p>
    <w:bookmarkEnd w:id="31"/>
    <w:p>
      <w:pPr>
        <w:spacing w:after="0"/>
        <w:ind w:left="0"/>
        <w:jc w:val="both"/>
      </w:pPr>
      <w:r>
        <w:rPr>
          <w:rFonts w:ascii="Times New Roman"/>
          <w:b w:val="false"/>
          <w:i w:val="false"/>
          <w:color w:val="000000"/>
          <w:sz w:val="28"/>
        </w:rPr>
        <w:t>
      город Кокшетау, улица Каныша Сатпаева, 72, коммунальное государственное учреждение "Средняя школа № 4"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Алмалы - 6, 8, 9, 10, 12, 13, 14, 16;</w:t>
      </w:r>
    </w:p>
    <w:p>
      <w:pPr>
        <w:spacing w:after="0"/>
        <w:ind w:left="0"/>
        <w:jc w:val="both"/>
      </w:pPr>
      <w:r>
        <w:rPr>
          <w:rFonts w:ascii="Times New Roman"/>
          <w:b w:val="false"/>
          <w:i w:val="false"/>
          <w:color w:val="000000"/>
          <w:sz w:val="28"/>
        </w:rPr>
        <w:t>
      улица Биржана сала - 141, 143, 145, 147, 149, 151, 153, 155, 161 А, 163, 165, 167, 169, 170, 170 А, 171, 171 А, 172, 173, 174, 175, 177, 179, 181, 183, 185, 187, 189, 191, 193, 195, 197, 201, 203, 205;</w:t>
      </w:r>
    </w:p>
    <w:p>
      <w:pPr>
        <w:spacing w:after="0"/>
        <w:ind w:left="0"/>
        <w:jc w:val="both"/>
      </w:pPr>
      <w:r>
        <w:rPr>
          <w:rFonts w:ascii="Times New Roman"/>
          <w:b w:val="false"/>
          <w:i w:val="false"/>
          <w:color w:val="000000"/>
          <w:sz w:val="28"/>
        </w:rPr>
        <w:t>
      улица А.Блока - 3, 4, 5, 6, 11, 12, 12 А, 13, 14, 15;</w:t>
      </w:r>
    </w:p>
    <w:p>
      <w:pPr>
        <w:spacing w:after="0"/>
        <w:ind w:left="0"/>
        <w:jc w:val="both"/>
      </w:pPr>
      <w:r>
        <w:rPr>
          <w:rFonts w:ascii="Times New Roman"/>
          <w:b w:val="false"/>
          <w:i w:val="false"/>
          <w:color w:val="000000"/>
          <w:sz w:val="28"/>
        </w:rPr>
        <w:t>
      улица Богенбая - 13, 14, 15, 16, 17, 18, 19, 20, 21, 22, 25, 26, 44, 46, 48, 50, 52;</w:t>
      </w:r>
    </w:p>
    <w:p>
      <w:pPr>
        <w:spacing w:after="0"/>
        <w:ind w:left="0"/>
        <w:jc w:val="both"/>
      </w:pPr>
      <w:r>
        <w:rPr>
          <w:rFonts w:ascii="Times New Roman"/>
          <w:b w:val="false"/>
          <w:i w:val="false"/>
          <w:color w:val="000000"/>
          <w:sz w:val="28"/>
        </w:rPr>
        <w:t>
      улица Генрих Гейне - 1 Г, 8, 9, 11, 12, 15, 18, 19, 20;</w:t>
      </w:r>
    </w:p>
    <w:p>
      <w:pPr>
        <w:spacing w:after="0"/>
        <w:ind w:left="0"/>
        <w:jc w:val="both"/>
      </w:pPr>
      <w:r>
        <w:rPr>
          <w:rFonts w:ascii="Times New Roman"/>
          <w:b w:val="false"/>
          <w:i w:val="false"/>
          <w:color w:val="000000"/>
          <w:sz w:val="28"/>
        </w:rPr>
        <w:t>
      улица М. Горького - 153, 154, 154 А, 155, 156, 157, 158, 158 А, 158 В, 159, 161, 162, 163, 164, 165, 167, 168, 169, 170, 171, 172, 173, 174, 175, 176, 177, 178, 179, 180, 181, 182, 183, 184, 185, 186, 187, 188, 190, 191, 192, 193, 194, 195, 197, 198, 199, 200, 201, 202, 203, 204, 205, 206, 207, 208, 214, 215, 216, 219, 220, 221, 222, 223, 225, 227, 229, 230, 232, 233, 235, 237, 241, 242, 248, 249, 254, 255, 258, 259, 263, 273;</w:t>
      </w:r>
    </w:p>
    <w:p>
      <w:pPr>
        <w:spacing w:after="0"/>
        <w:ind w:left="0"/>
        <w:jc w:val="both"/>
      </w:pPr>
      <w:r>
        <w:rPr>
          <w:rFonts w:ascii="Times New Roman"/>
          <w:b w:val="false"/>
          <w:i w:val="false"/>
          <w:color w:val="000000"/>
          <w:sz w:val="28"/>
        </w:rPr>
        <w:t>
      улица Грушевая - 1, 5, 6, 8, 9, 13;</w:t>
      </w:r>
    </w:p>
    <w:p>
      <w:pPr>
        <w:spacing w:after="0"/>
        <w:ind w:left="0"/>
        <w:jc w:val="both"/>
      </w:pPr>
      <w:r>
        <w:rPr>
          <w:rFonts w:ascii="Times New Roman"/>
          <w:b w:val="false"/>
          <w:i w:val="false"/>
          <w:color w:val="000000"/>
          <w:sz w:val="28"/>
        </w:rPr>
        <w:t>
      улица Жамбыла Жабаева - 76, 80, 81, 82, 83, 84, 85, 86, 87, 88, 90, 91, 92, 93, 96, 97, 98, 99, 100, 101, 102, 103, 104, 106, 108, 112, 114, 114 А, 116, 116 А, 118, 120, 122, 124, 126, 128;</w:t>
      </w:r>
    </w:p>
    <w:p>
      <w:pPr>
        <w:spacing w:after="0"/>
        <w:ind w:left="0"/>
        <w:jc w:val="both"/>
      </w:pPr>
      <w:r>
        <w:rPr>
          <w:rFonts w:ascii="Times New Roman"/>
          <w:b w:val="false"/>
          <w:i w:val="false"/>
          <w:color w:val="000000"/>
          <w:sz w:val="28"/>
        </w:rPr>
        <w:t>
      улица Л. Дроздовой - 2 В, 3, 5, 6, 8, 9, 11, 12, 13, 14, 15, 16, 17, 18, 19, 20, 21, 22, 23, 24, 27, 28, 29, 30, 31, 32, 36, 50;</w:t>
      </w:r>
    </w:p>
    <w:p>
      <w:pPr>
        <w:spacing w:after="0"/>
        <w:ind w:left="0"/>
        <w:jc w:val="both"/>
      </w:pPr>
      <w:r>
        <w:rPr>
          <w:rFonts w:ascii="Times New Roman"/>
          <w:b w:val="false"/>
          <w:i w:val="false"/>
          <w:color w:val="000000"/>
          <w:sz w:val="28"/>
        </w:rPr>
        <w:t>
      улица Галыма Елемесова - 127, 129, 130, 131, 132, 133, 134, 136, 136 А, 137, 138, 139, 141, 142, 144, 145, 146, 148, 149, 150, 151, 152, 153, 154, 155, 156, 157, 158, 160, 161, 162, 163, 164, 165, 166, 167, 168, 170, 171, 172, 174, 176, 178, 180, 182;</w:t>
      </w:r>
    </w:p>
    <w:p>
      <w:pPr>
        <w:spacing w:after="0"/>
        <w:ind w:left="0"/>
        <w:jc w:val="both"/>
      </w:pPr>
      <w:r>
        <w:rPr>
          <w:rFonts w:ascii="Times New Roman"/>
          <w:b w:val="false"/>
          <w:i w:val="false"/>
          <w:color w:val="000000"/>
          <w:sz w:val="28"/>
        </w:rPr>
        <w:t>
      улица Ильяса Есенберлина - 116, 118, 120, 122, 124, 130, 132, 134, 136, 138, 140, 142, 144, 146, 150, 152, 154, 156, 157, 158, 159, 161, 162, 163, 164, 166, 167, 168, 169, 170, 171, 173, 175, 176, 177, 179, 180, 182, 183, 185, 187, 189, 191, 193, 197, 201, 207, 213, 217;</w:t>
      </w:r>
    </w:p>
    <w:p>
      <w:pPr>
        <w:spacing w:after="0"/>
        <w:ind w:left="0"/>
        <w:jc w:val="both"/>
      </w:pPr>
      <w:r>
        <w:rPr>
          <w:rFonts w:ascii="Times New Roman"/>
          <w:b w:val="false"/>
          <w:i w:val="false"/>
          <w:color w:val="000000"/>
          <w:sz w:val="28"/>
        </w:rPr>
        <w:t>
      улица С.Есенина - 3, 4, 5, 6, 7, 9, 10, 11, 13, 14, 15, 16;</w:t>
      </w:r>
    </w:p>
    <w:p>
      <w:pPr>
        <w:spacing w:after="0"/>
        <w:ind w:left="0"/>
        <w:jc w:val="both"/>
      </w:pPr>
      <w:r>
        <w:rPr>
          <w:rFonts w:ascii="Times New Roman"/>
          <w:b w:val="false"/>
          <w:i w:val="false"/>
          <w:color w:val="000000"/>
          <w:sz w:val="28"/>
        </w:rPr>
        <w:t>
      улица Землячки - 3, 5, 5 А, 6, 7, 8, 11, 11 А, 12, 16, 17, 18, 19, 20, 21, 23, 24, 25, 27, 28, 30;</w:t>
      </w:r>
    </w:p>
    <w:p>
      <w:pPr>
        <w:spacing w:after="0"/>
        <w:ind w:left="0"/>
        <w:jc w:val="both"/>
      </w:pPr>
      <w:r>
        <w:rPr>
          <w:rFonts w:ascii="Times New Roman"/>
          <w:b w:val="false"/>
          <w:i w:val="false"/>
          <w:color w:val="000000"/>
          <w:sz w:val="28"/>
        </w:rPr>
        <w:t>
      улица Калинина - 128, 130, 130 А, 131, 132, 135, 136, 137, 138, 139, 140, 141, 142, 146, 147, 148, 149, 150, 153, 155, 157, 161, 168;</w:t>
      </w:r>
    </w:p>
    <w:p>
      <w:pPr>
        <w:spacing w:after="0"/>
        <w:ind w:left="0"/>
        <w:jc w:val="both"/>
      </w:pPr>
      <w:r>
        <w:rPr>
          <w:rFonts w:ascii="Times New Roman"/>
          <w:b w:val="false"/>
          <w:i w:val="false"/>
          <w:color w:val="000000"/>
          <w:sz w:val="28"/>
        </w:rPr>
        <w:t>
      улица Красногвардейская - 5, 7, 8, 12, 13, 15, 16, 18;</w:t>
      </w:r>
    </w:p>
    <w:p>
      <w:pPr>
        <w:spacing w:after="0"/>
        <w:ind w:left="0"/>
        <w:jc w:val="both"/>
      </w:pPr>
      <w:r>
        <w:rPr>
          <w:rFonts w:ascii="Times New Roman"/>
          <w:b w:val="false"/>
          <w:i w:val="false"/>
          <w:color w:val="000000"/>
          <w:sz w:val="28"/>
        </w:rPr>
        <w:t>
      улица О.Куанышева - 65, 65 А, 67, 69, 77, 83, 87, 89, 91, 97, 98, 99, 100, 101, 102, 104, 106, 108, 110, 112, 114, 116, 118, 120, 122, 124, 126, 128, 130, 132, 134, 136, 140, 142, 146, 148, 150, 152, 154, 156, 158, 160;</w:t>
      </w:r>
    </w:p>
    <w:p>
      <w:pPr>
        <w:spacing w:after="0"/>
        <w:ind w:left="0"/>
        <w:jc w:val="both"/>
      </w:pPr>
      <w:r>
        <w:rPr>
          <w:rFonts w:ascii="Times New Roman"/>
          <w:b w:val="false"/>
          <w:i w:val="false"/>
          <w:color w:val="000000"/>
          <w:sz w:val="28"/>
        </w:rPr>
        <w:t>
      улица Шахмета Кусаинова - 72, 78, 80, 82, 90, 91, 92, 93, 95, 98, 99, 101, 102, 106, 109, 129, 135, 141, 143;</w:t>
      </w:r>
    </w:p>
    <w:p>
      <w:pPr>
        <w:spacing w:after="0"/>
        <w:ind w:left="0"/>
        <w:jc w:val="both"/>
      </w:pPr>
      <w:r>
        <w:rPr>
          <w:rFonts w:ascii="Times New Roman"/>
          <w:b w:val="false"/>
          <w:i w:val="false"/>
          <w:color w:val="000000"/>
          <w:sz w:val="28"/>
        </w:rPr>
        <w:t>
      улица Остапенко - 71, 73, 74, 76, 77, 78, 79, 81, 82, 84, 86, 87, 88, 89, 90, 91, 92, 93, 94, 95, 96, 98, 99, 100, 101, 102, 103, 104, 105, 106, 107, 109, 111, 113, 115, 117;</w:t>
      </w:r>
    </w:p>
    <w:p>
      <w:pPr>
        <w:spacing w:after="0"/>
        <w:ind w:left="0"/>
        <w:jc w:val="both"/>
      </w:pPr>
      <w:r>
        <w:rPr>
          <w:rFonts w:ascii="Times New Roman"/>
          <w:b w:val="false"/>
          <w:i w:val="false"/>
          <w:color w:val="000000"/>
          <w:sz w:val="28"/>
        </w:rPr>
        <w:t>
      улица Панфилова - 60, 62, 64, 66, 68, 70, 72, 74, 76, 88, 90, 92, 94, 96, 98, 128, 130, 132;</w:t>
      </w:r>
    </w:p>
    <w:p>
      <w:pPr>
        <w:spacing w:after="0"/>
        <w:ind w:left="0"/>
        <w:jc w:val="both"/>
      </w:pPr>
      <w:r>
        <w:rPr>
          <w:rFonts w:ascii="Times New Roman"/>
          <w:b w:val="false"/>
          <w:i w:val="false"/>
          <w:color w:val="000000"/>
          <w:sz w:val="28"/>
        </w:rPr>
        <w:t>
      улица Парковая - 2, 2 А, 8, 10, 14, 18, 26, 28, 30, 32, 36, 40;</w:t>
      </w:r>
    </w:p>
    <w:p>
      <w:pPr>
        <w:spacing w:after="0"/>
        <w:ind w:left="0"/>
        <w:jc w:val="both"/>
      </w:pPr>
      <w:r>
        <w:rPr>
          <w:rFonts w:ascii="Times New Roman"/>
          <w:b w:val="false"/>
          <w:i w:val="false"/>
          <w:color w:val="000000"/>
          <w:sz w:val="28"/>
        </w:rPr>
        <w:t>
      проезд Н. Добролюбова - 1, 2, 4, 7, 8, 9, 10, 12;</w:t>
      </w:r>
    </w:p>
    <w:p>
      <w:pPr>
        <w:spacing w:after="0"/>
        <w:ind w:left="0"/>
        <w:jc w:val="both"/>
      </w:pPr>
      <w:r>
        <w:rPr>
          <w:rFonts w:ascii="Times New Roman"/>
          <w:b w:val="false"/>
          <w:i w:val="false"/>
          <w:color w:val="000000"/>
          <w:sz w:val="28"/>
        </w:rPr>
        <w:t>
      проезд Невского - 4, 6, 14, 16;</w:t>
      </w:r>
    </w:p>
    <w:p>
      <w:pPr>
        <w:spacing w:after="0"/>
        <w:ind w:left="0"/>
        <w:jc w:val="both"/>
      </w:pPr>
      <w:r>
        <w:rPr>
          <w:rFonts w:ascii="Times New Roman"/>
          <w:b w:val="false"/>
          <w:i w:val="false"/>
          <w:color w:val="000000"/>
          <w:sz w:val="28"/>
        </w:rPr>
        <w:t>
      проезд Суворова - 3, 4, 9, 10, 11, 12, 14, 15, 16, 17, 18, 19, 20, 21;</w:t>
      </w:r>
    </w:p>
    <w:p>
      <w:pPr>
        <w:spacing w:after="0"/>
        <w:ind w:left="0"/>
        <w:jc w:val="both"/>
      </w:pPr>
      <w:r>
        <w:rPr>
          <w:rFonts w:ascii="Times New Roman"/>
          <w:b w:val="false"/>
          <w:i w:val="false"/>
          <w:color w:val="000000"/>
          <w:sz w:val="28"/>
        </w:rPr>
        <w:t>
      улица М.Шолохова - 3, 4, 5, 6, 11, 12, 13, 14;</w:t>
      </w:r>
    </w:p>
    <w:p>
      <w:pPr>
        <w:spacing w:after="0"/>
        <w:ind w:left="0"/>
        <w:jc w:val="both"/>
      </w:pPr>
      <w:r>
        <w:rPr>
          <w:rFonts w:ascii="Times New Roman"/>
          <w:b w:val="false"/>
          <w:i w:val="false"/>
          <w:color w:val="000000"/>
          <w:sz w:val="28"/>
        </w:rPr>
        <w:t>
      улица С.Потанина - 127, 133, 135, 137, 141, 143, 145, 147, 151, 152, 153, 154, 155, 156, 157, 159, 160, 161, 162, 163, 165, 166, 167, 168, 169, 170, 171, 173, 175, 176, 178, 180, 182, 184, 186, 188, 190, 192, 194, 196, 198, 200, 202;</w:t>
      </w:r>
    </w:p>
    <w:p>
      <w:pPr>
        <w:spacing w:after="0"/>
        <w:ind w:left="0"/>
        <w:jc w:val="both"/>
      </w:pPr>
      <w:r>
        <w:rPr>
          <w:rFonts w:ascii="Times New Roman"/>
          <w:b w:val="false"/>
          <w:i w:val="false"/>
          <w:color w:val="000000"/>
          <w:sz w:val="28"/>
        </w:rPr>
        <w:t>
      улица Смагула Садуакасова - 106, 108, 109, 111, 113, 114, 115, 116, 118, 119, 120, 121, 122, 123, 124, 125, 126, 128, 129, 130, 131, 132, 133, 134, 135, 137, 138, 139, 142, 143, 144, 145, 146, 147, 148, 149, 150;</w:t>
      </w:r>
    </w:p>
    <w:p>
      <w:pPr>
        <w:spacing w:after="0"/>
        <w:ind w:left="0"/>
        <w:jc w:val="both"/>
      </w:pPr>
      <w:r>
        <w:rPr>
          <w:rFonts w:ascii="Times New Roman"/>
          <w:b w:val="false"/>
          <w:i w:val="false"/>
          <w:color w:val="000000"/>
          <w:sz w:val="28"/>
        </w:rPr>
        <w:t>
      улица Каныша Сатпаева - 70, 75, 76, 77, 78, 79, 80, 81, 82, 84, 85, 86, 88, 89, 90, 90 А, 91, 92, 93, 94, 95, 96, 97, 98, 99, 100, 102, 103, 104, 105, 106, 108, 109, 110, 111, 112, 113, 114, 115, 116, 118, 120, 121, 122, 123, 124, 126, 127, 128, 129, 132, 134, 135, 136, 137, 138, 139, 142, 143, 144, 145, 147, 148, 148 А, 149, 150, 151, 152, 155, 156, 160, 162;</w:t>
      </w:r>
    </w:p>
    <w:p>
      <w:pPr>
        <w:spacing w:after="0"/>
        <w:ind w:left="0"/>
        <w:jc w:val="both"/>
      </w:pPr>
      <w:r>
        <w:rPr>
          <w:rFonts w:ascii="Times New Roman"/>
          <w:b w:val="false"/>
          <w:i w:val="false"/>
          <w:color w:val="000000"/>
          <w:sz w:val="28"/>
        </w:rPr>
        <w:t>
      улица Солнечная - 2, 4, 5, 7, 9, 10, 11, 12, 13, 14, 15, 17, 21, 22, 27, 34, 36, 38;</w:t>
      </w:r>
    </w:p>
    <w:p>
      <w:pPr>
        <w:spacing w:after="0"/>
        <w:ind w:left="0"/>
        <w:jc w:val="both"/>
      </w:pPr>
      <w:r>
        <w:rPr>
          <w:rFonts w:ascii="Times New Roman"/>
          <w:b w:val="false"/>
          <w:i w:val="false"/>
          <w:color w:val="000000"/>
          <w:sz w:val="28"/>
        </w:rPr>
        <w:t>
      улица Жакана Сыздыкова - 1, 1 Б, 1 В, 1 Г, 3, 4, 5, 6, 7, 8, 9, 11, 12, 13, 14, 15, 16, 17, 18, 19, 24, 25, 26, 28, 32;</w:t>
      </w:r>
    </w:p>
    <w:p>
      <w:pPr>
        <w:spacing w:after="0"/>
        <w:ind w:left="0"/>
        <w:jc w:val="both"/>
      </w:pPr>
      <w:r>
        <w:rPr>
          <w:rFonts w:ascii="Times New Roman"/>
          <w:b w:val="false"/>
          <w:i w:val="false"/>
          <w:color w:val="000000"/>
          <w:sz w:val="28"/>
        </w:rPr>
        <w:t>
      улица Титова - 3, 4, 5, 6, 11, 12, 14;</w:t>
      </w:r>
    </w:p>
    <w:p>
      <w:pPr>
        <w:spacing w:after="0"/>
        <w:ind w:left="0"/>
        <w:jc w:val="both"/>
      </w:pPr>
      <w:r>
        <w:rPr>
          <w:rFonts w:ascii="Times New Roman"/>
          <w:b w:val="false"/>
          <w:i w:val="false"/>
          <w:color w:val="000000"/>
          <w:sz w:val="28"/>
        </w:rPr>
        <w:t>
      улица Толстого - 2, 3, 4, 5, 6, 8, 11, 13, 14, 15, 16, 18, 19, 20, 21, 22, 23, 24, 25, 26, 28, 29, 30, 31, 33, 34, 35, 36, 37, 37 А, 38, 39, 40, 41, 42, 43, 44, 46, 48, 50;</w:t>
      </w:r>
    </w:p>
    <w:p>
      <w:pPr>
        <w:spacing w:after="0"/>
        <w:ind w:left="0"/>
        <w:jc w:val="both"/>
      </w:pPr>
      <w:r>
        <w:rPr>
          <w:rFonts w:ascii="Times New Roman"/>
          <w:b w:val="false"/>
          <w:i w:val="false"/>
          <w:color w:val="000000"/>
          <w:sz w:val="28"/>
        </w:rPr>
        <w:t>
      улица Тукина - 12, 14, 15, 17, 18, 18 А, 19, 20, 21, 22, 23, 24, 25;</w:t>
      </w:r>
    </w:p>
    <w:p>
      <w:pPr>
        <w:spacing w:after="0"/>
        <w:ind w:left="0"/>
        <w:jc w:val="both"/>
      </w:pPr>
      <w:r>
        <w:rPr>
          <w:rFonts w:ascii="Times New Roman"/>
          <w:b w:val="false"/>
          <w:i w:val="false"/>
          <w:color w:val="000000"/>
          <w:sz w:val="28"/>
        </w:rPr>
        <w:t>
      улица Марка Фрадкина - 5, 8, 9, 10, 11, 14, 16, 17, 19, 22, 24;</w:t>
      </w:r>
    </w:p>
    <w:p>
      <w:pPr>
        <w:spacing w:after="0"/>
        <w:ind w:left="0"/>
        <w:jc w:val="both"/>
      </w:pPr>
      <w:r>
        <w:rPr>
          <w:rFonts w:ascii="Times New Roman"/>
          <w:b w:val="false"/>
          <w:i w:val="false"/>
          <w:color w:val="000000"/>
          <w:sz w:val="28"/>
        </w:rPr>
        <w:t>
      улица Челюскина - 23, 25;</w:t>
      </w:r>
    </w:p>
    <w:p>
      <w:pPr>
        <w:spacing w:after="0"/>
        <w:ind w:left="0"/>
        <w:jc w:val="both"/>
      </w:pPr>
      <w:r>
        <w:rPr>
          <w:rFonts w:ascii="Times New Roman"/>
          <w:b w:val="false"/>
          <w:i w:val="false"/>
          <w:color w:val="000000"/>
          <w:sz w:val="28"/>
        </w:rPr>
        <w:t>
      улица Шарипова - 3, 4, 6, 10, 11, 12, 13, 14, 18, 19, 21, 25, 26, 27, 31, 32, 37, 38, 43, 44, 45, 46, 49, 51, 52, 53, 54;</w:t>
      </w:r>
    </w:p>
    <w:p>
      <w:pPr>
        <w:spacing w:after="0"/>
        <w:ind w:left="0"/>
        <w:jc w:val="both"/>
      </w:pPr>
      <w:r>
        <w:rPr>
          <w:rFonts w:ascii="Times New Roman"/>
          <w:b w:val="false"/>
          <w:i w:val="false"/>
          <w:color w:val="000000"/>
          <w:sz w:val="28"/>
        </w:rPr>
        <w:t>
      улица Т.Шевченко - 76, 76 А, 77, 78, 79, 80, 81, 83, 84, 86, 87, 89, 90, 91, 92, 93, 94, 95, 96, 97, 98, 99, 100, 102, 103, 104, 105, 106, 107, 109;</w:t>
      </w:r>
    </w:p>
    <w:p>
      <w:pPr>
        <w:spacing w:after="0"/>
        <w:ind w:left="0"/>
        <w:jc w:val="both"/>
      </w:pPr>
      <w:r>
        <w:rPr>
          <w:rFonts w:ascii="Times New Roman"/>
          <w:b w:val="false"/>
          <w:i w:val="false"/>
          <w:color w:val="000000"/>
          <w:sz w:val="28"/>
        </w:rPr>
        <w:t>
      улица Щорса - 20, 20 А, 21, 22, 23, 24;</w:t>
      </w:r>
    </w:p>
    <w:p>
      <w:pPr>
        <w:spacing w:after="0"/>
        <w:ind w:left="0"/>
        <w:jc w:val="both"/>
      </w:pPr>
      <w:r>
        <w:rPr>
          <w:rFonts w:ascii="Times New Roman"/>
          <w:b w:val="false"/>
          <w:i w:val="false"/>
          <w:color w:val="000000"/>
          <w:sz w:val="28"/>
        </w:rPr>
        <w:t>
      улица М. Янко - 134, 136, 138, 142, 144, 146, 150, 152, 154, 156, 158, 160, 162, 164, 166, 168, 170, 172.</w:t>
      </w:r>
    </w:p>
    <w:bookmarkStart w:name="z35" w:id="32"/>
    <w:p>
      <w:pPr>
        <w:spacing w:after="0"/>
        <w:ind w:left="0"/>
        <w:jc w:val="both"/>
      </w:pPr>
      <w:r>
        <w:rPr>
          <w:rFonts w:ascii="Times New Roman"/>
          <w:b w:val="false"/>
          <w:i w:val="false"/>
          <w:color w:val="000000"/>
          <w:sz w:val="28"/>
        </w:rPr>
        <w:t>
      Избирательный участок № 28</w:t>
      </w:r>
    </w:p>
    <w:bookmarkEnd w:id="32"/>
    <w:p>
      <w:pPr>
        <w:spacing w:after="0"/>
        <w:ind w:left="0"/>
        <w:jc w:val="both"/>
      </w:pPr>
      <w:r>
        <w:rPr>
          <w:rFonts w:ascii="Times New Roman"/>
          <w:b w:val="false"/>
          <w:i w:val="false"/>
          <w:color w:val="000000"/>
          <w:sz w:val="28"/>
        </w:rPr>
        <w:t>
      город Кокшетау, улица Жамбыла Жабаева, 140, государственное коммунальное казенное предприятие "Колледж культуры имени Акана Серэ, город Кокшетау" при управлении образования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- 112, 114, 116, 118, 122, 124, 125, 126, 127, 128, 129, 130, 131, 132, 133, 134, 135, 137, 139, 140, 141, 142, 143, 144, 145, 146, 147, 148, 149, 150, 151, 152, 153, 155, 156, 157, 158, 159, 160, 161, 162, 163, 164, 165, 166, 167, 168, 169, 171, 173, 174, 175, 176, 177, 178, 179, 180, 181, 182, 183, 184, 185, 186, 187, 188, 189, 190, 191, 193, 195, 197, 199, 201, 203, 205, 209, 213;</w:t>
      </w:r>
    </w:p>
    <w:p>
      <w:pPr>
        <w:spacing w:after="0"/>
        <w:ind w:left="0"/>
        <w:jc w:val="both"/>
      </w:pPr>
      <w:r>
        <w:rPr>
          <w:rFonts w:ascii="Times New Roman"/>
          <w:b w:val="false"/>
          <w:i w:val="false"/>
          <w:color w:val="000000"/>
          <w:sz w:val="28"/>
        </w:rPr>
        <w:t>
      улица Алма - Атинская - 3, 4, 8, 10, 12, 14, 17, 20, 23, 24, 25, 26, 28, 30, 32, 34, 38, 40;</w:t>
      </w:r>
    </w:p>
    <w:p>
      <w:pPr>
        <w:spacing w:after="0"/>
        <w:ind w:left="0"/>
        <w:jc w:val="both"/>
      </w:pPr>
      <w:r>
        <w:rPr>
          <w:rFonts w:ascii="Times New Roman"/>
          <w:b w:val="false"/>
          <w:i w:val="false"/>
          <w:color w:val="000000"/>
          <w:sz w:val="28"/>
        </w:rPr>
        <w:t>
      улица Асеева - 4, 6, 11, 14, 15, 16, 18;</w:t>
      </w:r>
    </w:p>
    <w:p>
      <w:pPr>
        <w:spacing w:after="0"/>
        <w:ind w:left="0"/>
        <w:jc w:val="both"/>
      </w:pPr>
      <w:r>
        <w:rPr>
          <w:rFonts w:ascii="Times New Roman"/>
          <w:b w:val="false"/>
          <w:i w:val="false"/>
          <w:color w:val="000000"/>
          <w:sz w:val="28"/>
        </w:rPr>
        <w:t>
      улица Баумана - 3, 4, 5, 6, 7, 8, 9, 10, 11, 12, 13, 13 А, 14, 15, 16, 17, 22, 23, 24, 25, 26, 27, 28, 29, 30, 31, 31 А, 32, 33, 34, 35, 36, 38;</w:t>
      </w:r>
    </w:p>
    <w:p>
      <w:pPr>
        <w:spacing w:after="0"/>
        <w:ind w:left="0"/>
        <w:jc w:val="both"/>
      </w:pPr>
      <w:r>
        <w:rPr>
          <w:rFonts w:ascii="Times New Roman"/>
          <w:b w:val="false"/>
          <w:i w:val="false"/>
          <w:color w:val="000000"/>
          <w:sz w:val="28"/>
        </w:rPr>
        <w:t>
      улица Бережного - 3, 4, 7, 9, 11, 14, 18, 24, 25, 26, 27, 28, 29, 30, 31, 32, 33, 35, 36, 37, 38, 39, 42, 43, 45, 49;</w:t>
      </w:r>
    </w:p>
    <w:p>
      <w:pPr>
        <w:spacing w:after="0"/>
        <w:ind w:left="0"/>
        <w:jc w:val="both"/>
      </w:pPr>
      <w:r>
        <w:rPr>
          <w:rFonts w:ascii="Times New Roman"/>
          <w:b w:val="false"/>
          <w:i w:val="false"/>
          <w:color w:val="000000"/>
          <w:sz w:val="28"/>
        </w:rPr>
        <w:t>
      улица Малика Габдуллина - 128, 130, 132, 134, 134 А, 136, 138, 139 А, 140, 142, 143, 143 А, 144, 145, 146, 147, 148, 149, 152, 153 А, 154, 156, 157, 159, 161, 163, 165, 169, 175, 177, 183, 185, 187, 193, 243;</w:t>
      </w:r>
    </w:p>
    <w:p>
      <w:pPr>
        <w:spacing w:after="0"/>
        <w:ind w:left="0"/>
        <w:jc w:val="both"/>
      </w:pPr>
      <w:r>
        <w:rPr>
          <w:rFonts w:ascii="Times New Roman"/>
          <w:b w:val="false"/>
          <w:i w:val="false"/>
          <w:color w:val="000000"/>
          <w:sz w:val="28"/>
        </w:rPr>
        <w:t>
      улица Жамбыла Жабаева - 140, 145, 160, 171;</w:t>
      </w:r>
    </w:p>
    <w:p>
      <w:pPr>
        <w:spacing w:after="0"/>
        <w:ind w:left="0"/>
        <w:jc w:val="both"/>
      </w:pPr>
      <w:r>
        <w:rPr>
          <w:rFonts w:ascii="Times New Roman"/>
          <w:b w:val="false"/>
          <w:i w:val="false"/>
          <w:color w:val="000000"/>
          <w:sz w:val="28"/>
        </w:rPr>
        <w:t>
      улица Землячки - 33, 35, 36, 38, 55, 57, 58, 59, 60, 62, 64, 66;</w:t>
      </w:r>
    </w:p>
    <w:p>
      <w:pPr>
        <w:spacing w:after="0"/>
        <w:ind w:left="0"/>
        <w:jc w:val="both"/>
      </w:pPr>
      <w:r>
        <w:rPr>
          <w:rFonts w:ascii="Times New Roman"/>
          <w:b w:val="false"/>
          <w:i w:val="false"/>
          <w:color w:val="000000"/>
          <w:sz w:val="28"/>
        </w:rPr>
        <w:t>
      улица О. Куанышева - 101 А, 103, 103 А, 105, 105 А, 107, 107 А, 109 А, 111, 113, 113 А, 115, 117, 117 А, 121, 127, 129, 131, 133, 133 А, 162, 166, 166 А, 168, 168 А, 170, 170 А, 172, 172 Б, 174, 176, 178, 180, 182, 184, 186, 188;</w:t>
      </w:r>
    </w:p>
    <w:p>
      <w:pPr>
        <w:spacing w:after="0"/>
        <w:ind w:left="0"/>
        <w:jc w:val="both"/>
      </w:pPr>
      <w:r>
        <w:rPr>
          <w:rFonts w:ascii="Times New Roman"/>
          <w:b w:val="false"/>
          <w:i w:val="false"/>
          <w:color w:val="000000"/>
          <w:sz w:val="28"/>
        </w:rPr>
        <w:t>
      улица Купрача - 1, 2, 3, 5, 6, 8, 10, 11, 12, 13, 14, 15, 15 А, 16, 18, 19, 20, 21, 22, 23, 24, 25, 26, 27, 28, 29, 31, 32, 33, 34, 35, 36, 37, 38, 39, 40, 43, 43 А, 44, 46, 47, 48, 49, 50, 52, 53, 54, 73;</w:t>
      </w:r>
    </w:p>
    <w:p>
      <w:pPr>
        <w:spacing w:after="0"/>
        <w:ind w:left="0"/>
        <w:jc w:val="both"/>
      </w:pPr>
      <w:r>
        <w:rPr>
          <w:rFonts w:ascii="Times New Roman"/>
          <w:b w:val="false"/>
          <w:i w:val="false"/>
          <w:color w:val="000000"/>
          <w:sz w:val="28"/>
        </w:rPr>
        <w:t>
      улица Шахмета Кусаинова - 112, 139, 149, 151, 155, 157, 159, 161, 167, 171, 173, 177;</w:t>
      </w:r>
    </w:p>
    <w:p>
      <w:pPr>
        <w:spacing w:after="0"/>
        <w:ind w:left="0"/>
        <w:jc w:val="both"/>
      </w:pPr>
      <w:r>
        <w:rPr>
          <w:rFonts w:ascii="Times New Roman"/>
          <w:b w:val="false"/>
          <w:i w:val="false"/>
          <w:color w:val="000000"/>
          <w:sz w:val="28"/>
        </w:rPr>
        <w:t>
      улица Литвинова - 8, 12, 14, 20;</w:t>
      </w:r>
    </w:p>
    <w:p>
      <w:pPr>
        <w:spacing w:after="0"/>
        <w:ind w:left="0"/>
        <w:jc w:val="both"/>
      </w:pPr>
      <w:r>
        <w:rPr>
          <w:rFonts w:ascii="Times New Roman"/>
          <w:b w:val="false"/>
          <w:i w:val="false"/>
          <w:color w:val="000000"/>
          <w:sz w:val="28"/>
        </w:rPr>
        <w:t>
      улица Панфилова - 129, 211;</w:t>
      </w:r>
    </w:p>
    <w:p>
      <w:pPr>
        <w:spacing w:after="0"/>
        <w:ind w:left="0"/>
        <w:jc w:val="both"/>
      </w:pPr>
      <w:r>
        <w:rPr>
          <w:rFonts w:ascii="Times New Roman"/>
          <w:b w:val="false"/>
          <w:i w:val="false"/>
          <w:color w:val="000000"/>
          <w:sz w:val="28"/>
        </w:rPr>
        <w:t>
      улица Невского - 3, 11, 13, 17, 19, 21, 22, 24;</w:t>
      </w:r>
    </w:p>
    <w:p>
      <w:pPr>
        <w:spacing w:after="0"/>
        <w:ind w:left="0"/>
        <w:jc w:val="both"/>
      </w:pPr>
      <w:r>
        <w:rPr>
          <w:rFonts w:ascii="Times New Roman"/>
          <w:b w:val="false"/>
          <w:i w:val="false"/>
          <w:color w:val="000000"/>
          <w:sz w:val="28"/>
        </w:rPr>
        <w:t>
      проезд Сиреневый - 3, 4;</w:t>
      </w:r>
    </w:p>
    <w:p>
      <w:pPr>
        <w:spacing w:after="0"/>
        <w:ind w:left="0"/>
        <w:jc w:val="both"/>
      </w:pPr>
      <w:r>
        <w:rPr>
          <w:rFonts w:ascii="Times New Roman"/>
          <w:b w:val="false"/>
          <w:i w:val="false"/>
          <w:color w:val="000000"/>
          <w:sz w:val="28"/>
        </w:rPr>
        <w:t>
      проезд Суворова - 24, 25, 26, 27, 28;</w:t>
      </w:r>
    </w:p>
    <w:p>
      <w:pPr>
        <w:spacing w:after="0"/>
        <w:ind w:left="0"/>
        <w:jc w:val="both"/>
      </w:pPr>
      <w:r>
        <w:rPr>
          <w:rFonts w:ascii="Times New Roman"/>
          <w:b w:val="false"/>
          <w:i w:val="false"/>
          <w:color w:val="000000"/>
          <w:sz w:val="28"/>
        </w:rPr>
        <w:t>
      проезд Харьковского - 1, 3, 4, 9, 10, 12;</w:t>
      </w:r>
    </w:p>
    <w:p>
      <w:pPr>
        <w:spacing w:after="0"/>
        <w:ind w:left="0"/>
        <w:jc w:val="both"/>
      </w:pPr>
      <w:r>
        <w:rPr>
          <w:rFonts w:ascii="Times New Roman"/>
          <w:b w:val="false"/>
          <w:i w:val="false"/>
          <w:color w:val="000000"/>
          <w:sz w:val="28"/>
        </w:rPr>
        <w:t>
      улица М. Шолохова - 19, 20, 21, 22;</w:t>
      </w:r>
    </w:p>
    <w:p>
      <w:pPr>
        <w:spacing w:after="0"/>
        <w:ind w:left="0"/>
        <w:jc w:val="both"/>
      </w:pPr>
      <w:r>
        <w:rPr>
          <w:rFonts w:ascii="Times New Roman"/>
          <w:b w:val="false"/>
          <w:i w:val="false"/>
          <w:color w:val="000000"/>
          <w:sz w:val="28"/>
        </w:rPr>
        <w:t>
      микрорайон Галочья сопка - 1, 4, 7, 7 А, 8, 9, 10, 11, 12, 12 А, 13, 14, 15, 16, 16 А, 17, 18, 19, 20;</w:t>
      </w:r>
    </w:p>
    <w:p>
      <w:pPr>
        <w:spacing w:after="0"/>
        <w:ind w:left="0"/>
        <w:jc w:val="both"/>
      </w:pPr>
      <w:r>
        <w:rPr>
          <w:rFonts w:ascii="Times New Roman"/>
          <w:b w:val="false"/>
          <w:i w:val="false"/>
          <w:color w:val="000000"/>
          <w:sz w:val="28"/>
        </w:rPr>
        <w:t>
      улица А. Пушкина - 66, 66 А, 68, 68 А, 70, 70 А, 72;</w:t>
      </w:r>
    </w:p>
    <w:p>
      <w:pPr>
        <w:spacing w:after="0"/>
        <w:ind w:left="0"/>
        <w:jc w:val="both"/>
      </w:pPr>
      <w:r>
        <w:rPr>
          <w:rFonts w:ascii="Times New Roman"/>
          <w:b w:val="false"/>
          <w:i w:val="false"/>
          <w:color w:val="000000"/>
          <w:sz w:val="28"/>
        </w:rPr>
        <w:t>
      улица И. Сандыбаева - 5, 29;</w:t>
      </w:r>
    </w:p>
    <w:p>
      <w:pPr>
        <w:spacing w:after="0"/>
        <w:ind w:left="0"/>
        <w:jc w:val="both"/>
      </w:pPr>
      <w:r>
        <w:rPr>
          <w:rFonts w:ascii="Times New Roman"/>
          <w:b w:val="false"/>
          <w:i w:val="false"/>
          <w:color w:val="000000"/>
          <w:sz w:val="28"/>
        </w:rPr>
        <w:t>
      улица Жумабека Ташенова - 122, 122 А, 124, 128, 130, 132, 134, 136, 138, 140, 142, 143, 144, 146, 148, 150, 152, 154, 156, 158, 162, 164, 166, 168, 170, 172, 174, 176, 178, 180, 182, 184, 186, 188, 190, 192, 192 А, 194, 196, 200, 202, 204, 206, 208;</w:t>
      </w:r>
    </w:p>
    <w:p>
      <w:pPr>
        <w:spacing w:after="0"/>
        <w:ind w:left="0"/>
        <w:jc w:val="both"/>
      </w:pPr>
      <w:r>
        <w:rPr>
          <w:rFonts w:ascii="Times New Roman"/>
          <w:b w:val="false"/>
          <w:i w:val="false"/>
          <w:color w:val="000000"/>
          <w:sz w:val="28"/>
        </w:rPr>
        <w:t>
      улица Тукина - 2, 7, 8, 12, 14, 15, 16, 17, 21, 24, 26, 27;</w:t>
      </w:r>
    </w:p>
    <w:p>
      <w:pPr>
        <w:spacing w:after="0"/>
        <w:ind w:left="0"/>
        <w:jc w:val="both"/>
      </w:pPr>
      <w:r>
        <w:rPr>
          <w:rFonts w:ascii="Times New Roman"/>
          <w:b w:val="false"/>
          <w:i w:val="false"/>
          <w:color w:val="000000"/>
          <w:sz w:val="28"/>
        </w:rPr>
        <w:t>
      улица В. Чеботарева - 13, 16, 18, 19;</w:t>
      </w:r>
    </w:p>
    <w:p>
      <w:pPr>
        <w:spacing w:after="0"/>
        <w:ind w:left="0"/>
        <w:jc w:val="both"/>
      </w:pPr>
      <w:r>
        <w:rPr>
          <w:rFonts w:ascii="Times New Roman"/>
          <w:b w:val="false"/>
          <w:i w:val="false"/>
          <w:color w:val="000000"/>
          <w:sz w:val="28"/>
        </w:rPr>
        <w:t>
      улица Шарипова - 28, 45 А, 60, 61, 62, 64;</w:t>
      </w:r>
    </w:p>
    <w:p>
      <w:pPr>
        <w:spacing w:after="0"/>
        <w:ind w:left="0"/>
        <w:jc w:val="both"/>
      </w:pPr>
      <w:r>
        <w:rPr>
          <w:rFonts w:ascii="Times New Roman"/>
          <w:b w:val="false"/>
          <w:i w:val="false"/>
          <w:color w:val="000000"/>
          <w:sz w:val="28"/>
        </w:rPr>
        <w:t>
      улица Т. Шевченко - 108, 110, 111, 112, 114, 115, 116, 118, 119, 120, 121, 122, 123, 124, 125, 126, 128, 130, 132, 134, 134 А, 136, 138;</w:t>
      </w:r>
    </w:p>
    <w:p>
      <w:pPr>
        <w:spacing w:after="0"/>
        <w:ind w:left="0"/>
        <w:jc w:val="both"/>
      </w:pPr>
      <w:r>
        <w:rPr>
          <w:rFonts w:ascii="Times New Roman"/>
          <w:b w:val="false"/>
          <w:i w:val="false"/>
          <w:color w:val="000000"/>
          <w:sz w:val="28"/>
        </w:rPr>
        <w:t>
      улица М. Янко - 130 А, 137, 139, 141, 143, 145, 147, 149, 151, 153, 154 А, 155, 157, 159, 161, 163, 165, 169.</w:t>
      </w:r>
    </w:p>
    <w:bookmarkStart w:name="z36" w:id="33"/>
    <w:p>
      <w:pPr>
        <w:spacing w:after="0"/>
        <w:ind w:left="0"/>
        <w:jc w:val="both"/>
      </w:pPr>
      <w:r>
        <w:rPr>
          <w:rFonts w:ascii="Times New Roman"/>
          <w:b w:val="false"/>
          <w:i w:val="false"/>
          <w:color w:val="000000"/>
          <w:sz w:val="28"/>
        </w:rPr>
        <w:t>
      Избирательный участок № 29</w:t>
      </w:r>
    </w:p>
    <w:bookmarkEnd w:id="33"/>
    <w:p>
      <w:pPr>
        <w:spacing w:after="0"/>
        <w:ind w:left="0"/>
        <w:jc w:val="both"/>
      </w:pPr>
      <w:r>
        <w:rPr>
          <w:rFonts w:ascii="Times New Roman"/>
          <w:b w:val="false"/>
          <w:i w:val="false"/>
          <w:color w:val="000000"/>
          <w:sz w:val="28"/>
        </w:rPr>
        <w:t>
      город Кокшетау, улица Южная, 4 А, коммунальное государственное учреждение "Средняя школа № 11"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- 113, 113 А, 113 Б, 115, 117, 119;</w:t>
      </w:r>
    </w:p>
    <w:p>
      <w:pPr>
        <w:spacing w:after="0"/>
        <w:ind w:left="0"/>
        <w:jc w:val="both"/>
      </w:pPr>
      <w:r>
        <w:rPr>
          <w:rFonts w:ascii="Times New Roman"/>
          <w:b w:val="false"/>
          <w:i w:val="false"/>
          <w:color w:val="000000"/>
          <w:sz w:val="28"/>
        </w:rPr>
        <w:t>
      улица Буденного - 111, 113, 113 А;</w:t>
      </w:r>
    </w:p>
    <w:p>
      <w:pPr>
        <w:spacing w:after="0"/>
        <w:ind w:left="0"/>
        <w:jc w:val="both"/>
      </w:pPr>
      <w:r>
        <w:rPr>
          <w:rFonts w:ascii="Times New Roman"/>
          <w:b w:val="false"/>
          <w:i w:val="false"/>
          <w:color w:val="000000"/>
          <w:sz w:val="28"/>
        </w:rPr>
        <w:t>
      улица Жамбыла Жабаева - 134 А, 134 Б, 144, 144 А, 146, 148, 154, 167, 169, 177;</w:t>
      </w:r>
    </w:p>
    <w:p>
      <w:pPr>
        <w:spacing w:after="0"/>
        <w:ind w:left="0"/>
        <w:jc w:val="both"/>
      </w:pPr>
      <w:r>
        <w:rPr>
          <w:rFonts w:ascii="Times New Roman"/>
          <w:b w:val="false"/>
          <w:i w:val="false"/>
          <w:color w:val="000000"/>
          <w:sz w:val="28"/>
        </w:rPr>
        <w:t>
      улица О. Куанышева - 135, 137, 139, 141, 143, 143 А, 145, 196, 198;</w:t>
      </w:r>
    </w:p>
    <w:p>
      <w:pPr>
        <w:spacing w:after="0"/>
        <w:ind w:left="0"/>
        <w:jc w:val="both"/>
      </w:pPr>
      <w:r>
        <w:rPr>
          <w:rFonts w:ascii="Times New Roman"/>
          <w:b w:val="false"/>
          <w:i w:val="false"/>
          <w:color w:val="000000"/>
          <w:sz w:val="28"/>
        </w:rPr>
        <w:t>
      микрорайон Боровской - 66;</w:t>
      </w:r>
    </w:p>
    <w:p>
      <w:pPr>
        <w:spacing w:after="0"/>
        <w:ind w:left="0"/>
        <w:jc w:val="both"/>
      </w:pPr>
      <w:r>
        <w:rPr>
          <w:rFonts w:ascii="Times New Roman"/>
          <w:b w:val="false"/>
          <w:i w:val="false"/>
          <w:color w:val="000000"/>
          <w:sz w:val="28"/>
        </w:rPr>
        <w:t>
      улица Мира - 31, 38, 39, 40, 40 А, 41, 42, 50;</w:t>
      </w:r>
    </w:p>
    <w:p>
      <w:pPr>
        <w:spacing w:after="0"/>
        <w:ind w:left="0"/>
        <w:jc w:val="both"/>
      </w:pPr>
      <w:r>
        <w:rPr>
          <w:rFonts w:ascii="Times New Roman"/>
          <w:b w:val="false"/>
          <w:i w:val="false"/>
          <w:color w:val="000000"/>
          <w:sz w:val="28"/>
        </w:rPr>
        <w:t>
      улица Жумабека Ташенова - 109, 110, 111, 113, 114, 114 А, 115, 116, 116 А, 117, 118, 118 А, 119, 120, 121, 123, 125;</w:t>
      </w:r>
    </w:p>
    <w:p>
      <w:pPr>
        <w:spacing w:after="0"/>
        <w:ind w:left="0"/>
        <w:jc w:val="both"/>
      </w:pPr>
      <w:r>
        <w:rPr>
          <w:rFonts w:ascii="Times New Roman"/>
          <w:b w:val="false"/>
          <w:i w:val="false"/>
          <w:color w:val="000000"/>
          <w:sz w:val="28"/>
        </w:rPr>
        <w:t>
      улица Т. Шевченко - 131, 132 А, 140, 142;</w:t>
      </w:r>
    </w:p>
    <w:p>
      <w:pPr>
        <w:spacing w:after="0"/>
        <w:ind w:left="0"/>
        <w:jc w:val="both"/>
      </w:pPr>
      <w:r>
        <w:rPr>
          <w:rFonts w:ascii="Times New Roman"/>
          <w:b w:val="false"/>
          <w:i w:val="false"/>
          <w:color w:val="000000"/>
          <w:sz w:val="28"/>
        </w:rPr>
        <w:t>
      улица Шокана Уалиханова - 152, 154, 160 Г;</w:t>
      </w:r>
    </w:p>
    <w:p>
      <w:pPr>
        <w:spacing w:after="0"/>
        <w:ind w:left="0"/>
        <w:jc w:val="both"/>
      </w:pPr>
      <w:r>
        <w:rPr>
          <w:rFonts w:ascii="Times New Roman"/>
          <w:b w:val="false"/>
          <w:i w:val="false"/>
          <w:color w:val="000000"/>
          <w:sz w:val="28"/>
        </w:rPr>
        <w:t>
      улица Южная - 10, 10 А.</w:t>
      </w:r>
    </w:p>
    <w:bookmarkStart w:name="z37" w:id="34"/>
    <w:p>
      <w:pPr>
        <w:spacing w:after="0"/>
        <w:ind w:left="0"/>
        <w:jc w:val="both"/>
      </w:pPr>
      <w:r>
        <w:rPr>
          <w:rFonts w:ascii="Times New Roman"/>
          <w:b w:val="false"/>
          <w:i w:val="false"/>
          <w:color w:val="000000"/>
          <w:sz w:val="28"/>
        </w:rPr>
        <w:t>
      Избирательный участок № 30</w:t>
      </w:r>
    </w:p>
    <w:bookmarkEnd w:id="34"/>
    <w:p>
      <w:pPr>
        <w:spacing w:after="0"/>
        <w:ind w:left="0"/>
        <w:jc w:val="both"/>
      </w:pPr>
      <w:r>
        <w:rPr>
          <w:rFonts w:ascii="Times New Roman"/>
          <w:b w:val="false"/>
          <w:i w:val="false"/>
          <w:color w:val="000000"/>
          <w:sz w:val="28"/>
        </w:rPr>
        <w:t>
      город Кокшетау, улица Жумагали Саина, 26 А, коммунальное государственное учреждение "Экологическая школа-гимназия № 13 "Экос" отдела образования города Кокшетау (1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Гастелло - 4, 6;</w:t>
      </w:r>
    </w:p>
    <w:p>
      <w:pPr>
        <w:spacing w:after="0"/>
        <w:ind w:left="0"/>
        <w:jc w:val="both"/>
      </w:pPr>
      <w:r>
        <w:rPr>
          <w:rFonts w:ascii="Times New Roman"/>
          <w:b w:val="false"/>
          <w:i w:val="false"/>
          <w:color w:val="000000"/>
          <w:sz w:val="28"/>
        </w:rPr>
        <w:t>
      улица Н. Гоголя - 1, 3, 5, 7, 9, 15;</w:t>
      </w:r>
    </w:p>
    <w:p>
      <w:pPr>
        <w:spacing w:after="0"/>
        <w:ind w:left="0"/>
        <w:jc w:val="both"/>
      </w:pPr>
      <w:r>
        <w:rPr>
          <w:rFonts w:ascii="Times New Roman"/>
          <w:b w:val="false"/>
          <w:i w:val="false"/>
          <w:color w:val="000000"/>
          <w:sz w:val="28"/>
        </w:rPr>
        <w:t>
      улица Жамбыла Жабаева - 152, 173, 185;</w:t>
      </w:r>
    </w:p>
    <w:p>
      <w:pPr>
        <w:spacing w:after="0"/>
        <w:ind w:left="0"/>
        <w:jc w:val="both"/>
      </w:pPr>
      <w:r>
        <w:rPr>
          <w:rFonts w:ascii="Times New Roman"/>
          <w:b w:val="false"/>
          <w:i w:val="false"/>
          <w:color w:val="000000"/>
          <w:sz w:val="28"/>
        </w:rPr>
        <w:t>
      улица Маншук Маметовой - 5, 8, 12, 16, 16 А, 17, 18, 18 А;</w:t>
      </w:r>
    </w:p>
    <w:p>
      <w:pPr>
        <w:spacing w:after="0"/>
        <w:ind w:left="0"/>
        <w:jc w:val="both"/>
      </w:pPr>
      <w:r>
        <w:rPr>
          <w:rFonts w:ascii="Times New Roman"/>
          <w:b w:val="false"/>
          <w:i w:val="false"/>
          <w:color w:val="000000"/>
          <w:sz w:val="28"/>
        </w:rPr>
        <w:t>
      улица Мира - 21, 21 А, 25, 27, 30, 32;улица Пархоменко - 1, 3, 4, 5, 6, 7, 8, 9, 10, 11;</w:t>
      </w:r>
    </w:p>
    <w:p>
      <w:pPr>
        <w:spacing w:after="0"/>
        <w:ind w:left="0"/>
        <w:jc w:val="both"/>
      </w:pPr>
      <w:r>
        <w:rPr>
          <w:rFonts w:ascii="Times New Roman"/>
          <w:b w:val="false"/>
          <w:i w:val="false"/>
          <w:color w:val="000000"/>
          <w:sz w:val="28"/>
        </w:rPr>
        <w:t>
      проезд Дальний - 3, 4, 5, 6, 7, 8, 9, 10;</w:t>
      </w:r>
    </w:p>
    <w:p>
      <w:pPr>
        <w:spacing w:after="0"/>
        <w:ind w:left="0"/>
        <w:jc w:val="both"/>
      </w:pPr>
      <w:r>
        <w:rPr>
          <w:rFonts w:ascii="Times New Roman"/>
          <w:b w:val="false"/>
          <w:i w:val="false"/>
          <w:color w:val="000000"/>
          <w:sz w:val="28"/>
        </w:rPr>
        <w:t>
      улица Полевая - 1 А, 3, 3 А, 4, 6, 7, 8, 9, 11, 13, 14, 15, 15 А, 17 А, 21;</w:t>
      </w:r>
    </w:p>
    <w:p>
      <w:pPr>
        <w:spacing w:after="0"/>
        <w:ind w:left="0"/>
        <w:jc w:val="both"/>
      </w:pPr>
      <w:r>
        <w:rPr>
          <w:rFonts w:ascii="Times New Roman"/>
          <w:b w:val="false"/>
          <w:i w:val="false"/>
          <w:color w:val="000000"/>
          <w:sz w:val="28"/>
        </w:rPr>
        <w:t>
      улица Темирязева - 2, 3, 4, 5, 6, 7, 8, 9, 10, 14;</w:t>
      </w:r>
    </w:p>
    <w:p>
      <w:pPr>
        <w:spacing w:after="0"/>
        <w:ind w:left="0"/>
        <w:jc w:val="both"/>
      </w:pPr>
      <w:r>
        <w:rPr>
          <w:rFonts w:ascii="Times New Roman"/>
          <w:b w:val="false"/>
          <w:i w:val="false"/>
          <w:color w:val="000000"/>
          <w:sz w:val="28"/>
        </w:rPr>
        <w:t>
      улица Шокана Уалиханова - 168, 170, 174 А, 182, 184, 186, 190, 192, 194, 196, 196 А, 198, 198 А.</w:t>
      </w:r>
    </w:p>
    <w:bookmarkStart w:name="z38" w:id="35"/>
    <w:p>
      <w:pPr>
        <w:spacing w:after="0"/>
        <w:ind w:left="0"/>
        <w:jc w:val="both"/>
      </w:pPr>
      <w:r>
        <w:rPr>
          <w:rFonts w:ascii="Times New Roman"/>
          <w:b w:val="false"/>
          <w:i w:val="false"/>
          <w:color w:val="000000"/>
          <w:sz w:val="28"/>
        </w:rPr>
        <w:t>
      Избирательный участок № 31</w:t>
      </w:r>
    </w:p>
    <w:bookmarkEnd w:id="35"/>
    <w:p>
      <w:pPr>
        <w:spacing w:after="0"/>
        <w:ind w:left="0"/>
        <w:jc w:val="both"/>
      </w:pPr>
      <w:r>
        <w:rPr>
          <w:rFonts w:ascii="Times New Roman"/>
          <w:b w:val="false"/>
          <w:i w:val="false"/>
          <w:color w:val="000000"/>
          <w:sz w:val="28"/>
        </w:rPr>
        <w:t>
      город Кокшетау, улица Жумагали Саина, 26 А, коммунальное государственное учреждение "Экологическая школа-гимназия № 13 "Экос" отдела образования города Кокшетау (2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Быковского - 2, 3, 4, 5, 6, 8, 10, 12;</w:t>
      </w:r>
    </w:p>
    <w:p>
      <w:pPr>
        <w:spacing w:after="0"/>
        <w:ind w:left="0"/>
        <w:jc w:val="both"/>
      </w:pPr>
      <w:r>
        <w:rPr>
          <w:rFonts w:ascii="Times New Roman"/>
          <w:b w:val="false"/>
          <w:i w:val="false"/>
          <w:color w:val="000000"/>
          <w:sz w:val="28"/>
        </w:rPr>
        <w:t>
      улица Гастелло - 1, 3, 5, 7, 9;</w:t>
      </w:r>
    </w:p>
    <w:p>
      <w:pPr>
        <w:spacing w:after="0"/>
        <w:ind w:left="0"/>
        <w:jc w:val="both"/>
      </w:pPr>
      <w:r>
        <w:rPr>
          <w:rFonts w:ascii="Times New Roman"/>
          <w:b w:val="false"/>
          <w:i w:val="false"/>
          <w:color w:val="000000"/>
          <w:sz w:val="28"/>
        </w:rPr>
        <w:t>
      микрорайон Юбилейный - 1, 2, 3, 4, 12, 21, 22, 32;</w:t>
      </w:r>
    </w:p>
    <w:p>
      <w:pPr>
        <w:spacing w:after="0"/>
        <w:ind w:left="0"/>
        <w:jc w:val="both"/>
      </w:pPr>
      <w:r>
        <w:rPr>
          <w:rFonts w:ascii="Times New Roman"/>
          <w:b w:val="false"/>
          <w:i w:val="false"/>
          <w:color w:val="000000"/>
          <w:sz w:val="28"/>
        </w:rPr>
        <w:t>
      Восточная промышленная зона - 1, 2;</w:t>
      </w:r>
    </w:p>
    <w:p>
      <w:pPr>
        <w:spacing w:after="0"/>
        <w:ind w:left="0"/>
        <w:jc w:val="both"/>
      </w:pPr>
      <w:r>
        <w:rPr>
          <w:rFonts w:ascii="Times New Roman"/>
          <w:b w:val="false"/>
          <w:i w:val="false"/>
          <w:color w:val="000000"/>
          <w:sz w:val="28"/>
        </w:rPr>
        <w:t>
      улица Жумагали Саина - 28, 28 А, 30, 32, 32 А, 35, 37, 39, 39 А, 41, 47;</w:t>
      </w:r>
    </w:p>
    <w:p>
      <w:pPr>
        <w:spacing w:after="0"/>
        <w:ind w:left="0"/>
        <w:jc w:val="both"/>
      </w:pPr>
      <w:r>
        <w:rPr>
          <w:rFonts w:ascii="Times New Roman"/>
          <w:b w:val="false"/>
          <w:i w:val="false"/>
          <w:color w:val="000000"/>
          <w:sz w:val="28"/>
        </w:rPr>
        <w:t>
      улица Смирнова - 1, 3, 3 А, 4, 5, 7, 8, 10;</w:t>
      </w:r>
    </w:p>
    <w:p>
      <w:pPr>
        <w:spacing w:after="0"/>
        <w:ind w:left="0"/>
        <w:jc w:val="both"/>
      </w:pPr>
      <w:r>
        <w:rPr>
          <w:rFonts w:ascii="Times New Roman"/>
          <w:b w:val="false"/>
          <w:i w:val="false"/>
          <w:color w:val="000000"/>
          <w:sz w:val="28"/>
        </w:rPr>
        <w:t>
      улица Шокана Уалиханова - 202, 204, 206, 208, 212.</w:t>
      </w:r>
    </w:p>
    <w:bookmarkStart w:name="z39" w:id="36"/>
    <w:p>
      <w:pPr>
        <w:spacing w:after="0"/>
        <w:ind w:left="0"/>
        <w:jc w:val="both"/>
      </w:pPr>
      <w:r>
        <w:rPr>
          <w:rFonts w:ascii="Times New Roman"/>
          <w:b w:val="false"/>
          <w:i w:val="false"/>
          <w:color w:val="000000"/>
          <w:sz w:val="28"/>
        </w:rPr>
        <w:t>
      Избирательный участок № 32</w:t>
      </w:r>
    </w:p>
    <w:bookmarkEnd w:id="36"/>
    <w:p>
      <w:pPr>
        <w:spacing w:after="0"/>
        <w:ind w:left="0"/>
        <w:jc w:val="both"/>
      </w:pPr>
      <w:r>
        <w:rPr>
          <w:rFonts w:ascii="Times New Roman"/>
          <w:b w:val="false"/>
          <w:i w:val="false"/>
          <w:color w:val="000000"/>
          <w:sz w:val="28"/>
        </w:rPr>
        <w:t>
      город Кокшетау, улица Жумагали Саина, 20, коммунальное государственное учреждение "Областная специализированная школа-интернат № 3 для одаренных детей (с казахским языком обучения город Кокшетау)"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Гастелло - 13, 13 А;</w:t>
      </w:r>
    </w:p>
    <w:p>
      <w:pPr>
        <w:spacing w:after="0"/>
        <w:ind w:left="0"/>
        <w:jc w:val="both"/>
      </w:pPr>
      <w:r>
        <w:rPr>
          <w:rFonts w:ascii="Times New Roman"/>
          <w:b w:val="false"/>
          <w:i w:val="false"/>
          <w:color w:val="000000"/>
          <w:sz w:val="28"/>
        </w:rPr>
        <w:t>
      микрорайон Боровской - 51, 52, 68, 70;</w:t>
      </w:r>
    </w:p>
    <w:p>
      <w:pPr>
        <w:spacing w:after="0"/>
        <w:ind w:left="0"/>
        <w:jc w:val="both"/>
      </w:pPr>
      <w:r>
        <w:rPr>
          <w:rFonts w:ascii="Times New Roman"/>
          <w:b w:val="false"/>
          <w:i w:val="false"/>
          <w:color w:val="000000"/>
          <w:sz w:val="28"/>
        </w:rPr>
        <w:t>
      микрорайон Юбилейный - 39, 42, 43, 44, 45, 46, 61;</w:t>
      </w:r>
    </w:p>
    <w:p>
      <w:pPr>
        <w:spacing w:after="0"/>
        <w:ind w:left="0"/>
        <w:jc w:val="both"/>
      </w:pPr>
      <w:r>
        <w:rPr>
          <w:rFonts w:ascii="Times New Roman"/>
          <w:b w:val="false"/>
          <w:i w:val="false"/>
          <w:color w:val="000000"/>
          <w:sz w:val="28"/>
        </w:rPr>
        <w:t>
      улица Жумагали Саина - 2, 3, 4, 5, 6, 8, 9, 10, 11, 12, 12 А, 13, 14, 14 А, 14 Б, 15, 16, 16 А, 16 Б, 17, 18, 18 А, 18 Б, 19, 20, 20 А, 21, 23, 25, 26, 26 А, 26 Б, 26 В, 27, 28, 31, 33.</w:t>
      </w:r>
    </w:p>
    <w:bookmarkStart w:name="z40" w:id="37"/>
    <w:p>
      <w:pPr>
        <w:spacing w:after="0"/>
        <w:ind w:left="0"/>
        <w:jc w:val="both"/>
      </w:pPr>
      <w:r>
        <w:rPr>
          <w:rFonts w:ascii="Times New Roman"/>
          <w:b w:val="false"/>
          <w:i w:val="false"/>
          <w:color w:val="000000"/>
          <w:sz w:val="28"/>
        </w:rPr>
        <w:t>
      Избирательный участок № 33</w:t>
      </w:r>
    </w:p>
    <w:bookmarkEnd w:id="37"/>
    <w:p>
      <w:pPr>
        <w:spacing w:after="0"/>
        <w:ind w:left="0"/>
        <w:jc w:val="both"/>
      </w:pPr>
      <w:r>
        <w:rPr>
          <w:rFonts w:ascii="Times New Roman"/>
          <w:b w:val="false"/>
          <w:i w:val="false"/>
          <w:color w:val="000000"/>
          <w:sz w:val="28"/>
        </w:rPr>
        <w:t>
      город Кокшетау, микрорайон Юбилейный, 75, коммунальное государственное учреждение "Областная специальная коррекционная школа-интернат № 1 для детей с задержкой психического развития и интеллектуальными нарушениями, город Кокшетау" управления образования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Боговицкого - 12, 14, 24, 26, 33, 40;</w:t>
      </w:r>
    </w:p>
    <w:p>
      <w:pPr>
        <w:spacing w:after="0"/>
        <w:ind w:left="0"/>
        <w:jc w:val="both"/>
      </w:pPr>
      <w:r>
        <w:rPr>
          <w:rFonts w:ascii="Times New Roman"/>
          <w:b w:val="false"/>
          <w:i w:val="false"/>
          <w:color w:val="000000"/>
          <w:sz w:val="28"/>
        </w:rPr>
        <w:t>
      улица Балуана Шолака - 16, 18, 18 А, 22, 24, 26, 28, 30, 32, 34, 36, 38, 40, 42, 44, 46, 48, 50, 52;</w:t>
      </w:r>
    </w:p>
    <w:p>
      <w:pPr>
        <w:spacing w:after="0"/>
        <w:ind w:left="0"/>
        <w:jc w:val="both"/>
      </w:pPr>
      <w:r>
        <w:rPr>
          <w:rFonts w:ascii="Times New Roman"/>
          <w:b w:val="false"/>
          <w:i w:val="false"/>
          <w:color w:val="000000"/>
          <w:sz w:val="28"/>
        </w:rPr>
        <w:t>
      улица Дмитриева - 8, 10, 13, 21, 43 А;</w:t>
      </w:r>
    </w:p>
    <w:p>
      <w:pPr>
        <w:spacing w:after="0"/>
        <w:ind w:left="0"/>
        <w:jc w:val="both"/>
      </w:pPr>
      <w:r>
        <w:rPr>
          <w:rFonts w:ascii="Times New Roman"/>
          <w:b w:val="false"/>
          <w:i w:val="false"/>
          <w:color w:val="000000"/>
          <w:sz w:val="28"/>
        </w:rPr>
        <w:t>
      улица Кажымукана - 4, 6, 8, 10, 12, 20, 26, 28, 30, 32, 34, 38, 39, 41, 43, 44, 46, 48, 49, 55, 59, 61, 65, 67, 67 А, 69, 69 А, 69 С, 71, 73, 73 В, 75, 77, 77 А, 79, 79 А, 81 А, 83 А, 85 А;</w:t>
      </w:r>
    </w:p>
    <w:p>
      <w:pPr>
        <w:spacing w:after="0"/>
        <w:ind w:left="0"/>
        <w:jc w:val="both"/>
      </w:pPr>
      <w:r>
        <w:rPr>
          <w:rFonts w:ascii="Times New Roman"/>
          <w:b w:val="false"/>
          <w:i w:val="false"/>
          <w:color w:val="000000"/>
          <w:sz w:val="28"/>
        </w:rPr>
        <w:t>
      улица Куницы - 7, 9, 15, 17, 19, 21, 27, 31, 33;</w:t>
      </w:r>
    </w:p>
    <w:p>
      <w:pPr>
        <w:spacing w:after="0"/>
        <w:ind w:left="0"/>
        <w:jc w:val="both"/>
      </w:pPr>
      <w:r>
        <w:rPr>
          <w:rFonts w:ascii="Times New Roman"/>
          <w:b w:val="false"/>
          <w:i w:val="false"/>
          <w:color w:val="000000"/>
          <w:sz w:val="28"/>
        </w:rPr>
        <w:t>
      улица Кайынды - 5, 13, 15, 16, 17, 19, 20, 21, 23, 25, 25/1, 25/2, 27, 29, 31, 33, 35;</w:t>
      </w:r>
    </w:p>
    <w:p>
      <w:pPr>
        <w:spacing w:after="0"/>
        <w:ind w:left="0"/>
        <w:jc w:val="both"/>
      </w:pPr>
      <w:r>
        <w:rPr>
          <w:rFonts w:ascii="Times New Roman"/>
          <w:b w:val="false"/>
          <w:i w:val="false"/>
          <w:color w:val="000000"/>
          <w:sz w:val="28"/>
        </w:rPr>
        <w:t>
      улица Кленовая - 1, 7, 8, 8 А, 8 Б, 9, 10, 11, 17, 23, 32;</w:t>
      </w:r>
    </w:p>
    <w:p>
      <w:pPr>
        <w:spacing w:after="0"/>
        <w:ind w:left="0"/>
        <w:jc w:val="both"/>
      </w:pPr>
      <w:r>
        <w:rPr>
          <w:rFonts w:ascii="Times New Roman"/>
          <w:b w:val="false"/>
          <w:i w:val="false"/>
          <w:color w:val="000000"/>
          <w:sz w:val="28"/>
        </w:rPr>
        <w:t>
      улица Королева - 3, 4, 5, 7, 8, 11, 13, 15, 16, 20, 22, 25, 30, 31;</w:t>
      </w:r>
    </w:p>
    <w:p>
      <w:pPr>
        <w:spacing w:after="0"/>
        <w:ind w:left="0"/>
        <w:jc w:val="both"/>
      </w:pPr>
      <w:r>
        <w:rPr>
          <w:rFonts w:ascii="Times New Roman"/>
          <w:b w:val="false"/>
          <w:i w:val="false"/>
          <w:color w:val="000000"/>
          <w:sz w:val="28"/>
        </w:rPr>
        <w:t>
      улица Космонавтов - 19, 29, 35;</w:t>
      </w:r>
    </w:p>
    <w:p>
      <w:pPr>
        <w:spacing w:after="0"/>
        <w:ind w:left="0"/>
        <w:jc w:val="both"/>
      </w:pPr>
      <w:r>
        <w:rPr>
          <w:rFonts w:ascii="Times New Roman"/>
          <w:b w:val="false"/>
          <w:i w:val="false"/>
          <w:color w:val="000000"/>
          <w:sz w:val="28"/>
        </w:rPr>
        <w:t>
      улица Курмангазы - 7, 8, 9, 12, 14, 21, 25, 27, 32, 34, 38;</w:t>
      </w:r>
    </w:p>
    <w:p>
      <w:pPr>
        <w:spacing w:after="0"/>
        <w:ind w:left="0"/>
        <w:jc w:val="both"/>
      </w:pPr>
      <w:r>
        <w:rPr>
          <w:rFonts w:ascii="Times New Roman"/>
          <w:b w:val="false"/>
          <w:i w:val="false"/>
          <w:color w:val="000000"/>
          <w:sz w:val="28"/>
        </w:rPr>
        <w:t>
      микрорайон Боровской - 53, 54, 54 А, 63, 64;</w:t>
      </w:r>
    </w:p>
    <w:p>
      <w:pPr>
        <w:spacing w:after="0"/>
        <w:ind w:left="0"/>
        <w:jc w:val="both"/>
      </w:pPr>
      <w:r>
        <w:rPr>
          <w:rFonts w:ascii="Times New Roman"/>
          <w:b w:val="false"/>
          <w:i w:val="false"/>
          <w:color w:val="000000"/>
          <w:sz w:val="28"/>
        </w:rPr>
        <w:t>
      микрорайон Юбилейный - 34, 35, 36, 36 А, 37, 38, 40, 41, 41 А;</w:t>
      </w:r>
    </w:p>
    <w:p>
      <w:pPr>
        <w:spacing w:after="0"/>
        <w:ind w:left="0"/>
        <w:jc w:val="both"/>
      </w:pPr>
      <w:r>
        <w:rPr>
          <w:rFonts w:ascii="Times New Roman"/>
          <w:b w:val="false"/>
          <w:i w:val="false"/>
          <w:color w:val="000000"/>
          <w:sz w:val="28"/>
        </w:rPr>
        <w:t>
      улица Милосердия - 2, 4, 6, 8, 10, 12, 15, 19, 28, 30, 33;</w:t>
      </w:r>
    </w:p>
    <w:p>
      <w:pPr>
        <w:spacing w:after="0"/>
        <w:ind w:left="0"/>
        <w:jc w:val="both"/>
      </w:pPr>
      <w:r>
        <w:rPr>
          <w:rFonts w:ascii="Times New Roman"/>
          <w:b w:val="false"/>
          <w:i w:val="false"/>
          <w:color w:val="000000"/>
          <w:sz w:val="28"/>
        </w:rPr>
        <w:t>
      улица Дины Нурпеисовой - 1, 9, 11, 13, 16, 17 Б, 18, 20, 21, 22, 37, 39, 41;</w:t>
      </w:r>
    </w:p>
    <w:p>
      <w:pPr>
        <w:spacing w:after="0"/>
        <w:ind w:left="0"/>
        <w:jc w:val="both"/>
      </w:pPr>
      <w:r>
        <w:rPr>
          <w:rFonts w:ascii="Times New Roman"/>
          <w:b w:val="false"/>
          <w:i w:val="false"/>
          <w:color w:val="000000"/>
          <w:sz w:val="28"/>
        </w:rPr>
        <w:t>
      улица Рахимова - 2, 7, 10, 11, 17, 21, 22, 23, 24, 29, 31, 35;</w:t>
      </w:r>
    </w:p>
    <w:p>
      <w:pPr>
        <w:spacing w:after="0"/>
        <w:ind w:left="0"/>
        <w:jc w:val="both"/>
      </w:pPr>
      <w:r>
        <w:rPr>
          <w:rFonts w:ascii="Times New Roman"/>
          <w:b w:val="false"/>
          <w:i w:val="false"/>
          <w:color w:val="000000"/>
          <w:sz w:val="28"/>
        </w:rPr>
        <w:t>
      улица Жумагали Саина - 30 А;</w:t>
      </w:r>
    </w:p>
    <w:p>
      <w:pPr>
        <w:spacing w:after="0"/>
        <w:ind w:left="0"/>
        <w:jc w:val="both"/>
      </w:pPr>
      <w:r>
        <w:rPr>
          <w:rFonts w:ascii="Times New Roman"/>
          <w:b w:val="false"/>
          <w:i w:val="false"/>
          <w:color w:val="000000"/>
          <w:sz w:val="28"/>
        </w:rPr>
        <w:t>
      улица Сосновая - 6, 8, 9, 11, 13, 15, 17;</w:t>
      </w:r>
    </w:p>
    <w:p>
      <w:pPr>
        <w:spacing w:after="0"/>
        <w:ind w:left="0"/>
        <w:jc w:val="both"/>
      </w:pPr>
      <w:r>
        <w:rPr>
          <w:rFonts w:ascii="Times New Roman"/>
          <w:b w:val="false"/>
          <w:i w:val="false"/>
          <w:color w:val="000000"/>
          <w:sz w:val="28"/>
        </w:rPr>
        <w:t>
      улица Уокешская - 3, 8, 11, 14, 22, 28, 32, 47, 51, 53, 57;</w:t>
      </w:r>
    </w:p>
    <w:p>
      <w:pPr>
        <w:spacing w:after="0"/>
        <w:ind w:left="0"/>
        <w:jc w:val="both"/>
      </w:pPr>
      <w:r>
        <w:rPr>
          <w:rFonts w:ascii="Times New Roman"/>
          <w:b w:val="false"/>
          <w:i w:val="false"/>
          <w:color w:val="000000"/>
          <w:sz w:val="28"/>
        </w:rPr>
        <w:t>
      улица Щучинская - 4, 6, 8, 9, 10, 11, 12, 12 А, 13, 14, 15, 16, 18, 19, 20, 21, 22, 23, 24, 25, 26, 27, 28, 29, 30, 31, 32, 33, 34, 35, 37.</w:t>
      </w:r>
    </w:p>
    <w:bookmarkStart w:name="z41" w:id="38"/>
    <w:p>
      <w:pPr>
        <w:spacing w:after="0"/>
        <w:ind w:left="0"/>
        <w:jc w:val="both"/>
      </w:pPr>
      <w:r>
        <w:rPr>
          <w:rFonts w:ascii="Times New Roman"/>
          <w:b w:val="false"/>
          <w:i w:val="false"/>
          <w:color w:val="000000"/>
          <w:sz w:val="28"/>
        </w:rPr>
        <w:t>
      Избирательный участок № 34</w:t>
      </w:r>
    </w:p>
    <w:bookmarkEnd w:id="38"/>
    <w:p>
      <w:pPr>
        <w:spacing w:after="0"/>
        <w:ind w:left="0"/>
        <w:jc w:val="both"/>
      </w:pPr>
      <w:r>
        <w:rPr>
          <w:rFonts w:ascii="Times New Roman"/>
          <w:b w:val="false"/>
          <w:i w:val="false"/>
          <w:color w:val="000000"/>
          <w:sz w:val="28"/>
        </w:rPr>
        <w:t>
      город Кокшетау, улица Жумагали Саина, 24 А, коммунальное государственное учреждение "Средняя школа № 18"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Боровской - 50, 55, 56, 56 А, 57, 58, 59, 60, 61, 62, 65, 67, 74, 76.</w:t>
      </w:r>
    </w:p>
    <w:bookmarkStart w:name="z42" w:id="39"/>
    <w:p>
      <w:pPr>
        <w:spacing w:after="0"/>
        <w:ind w:left="0"/>
        <w:jc w:val="both"/>
      </w:pPr>
      <w:r>
        <w:rPr>
          <w:rFonts w:ascii="Times New Roman"/>
          <w:b w:val="false"/>
          <w:i w:val="false"/>
          <w:color w:val="000000"/>
          <w:sz w:val="28"/>
        </w:rPr>
        <w:t>
      Избирательный участок № 35</w:t>
      </w:r>
    </w:p>
    <w:bookmarkEnd w:id="39"/>
    <w:p>
      <w:pPr>
        <w:spacing w:after="0"/>
        <w:ind w:left="0"/>
        <w:jc w:val="both"/>
      </w:pPr>
      <w:r>
        <w:rPr>
          <w:rFonts w:ascii="Times New Roman"/>
          <w:b w:val="false"/>
          <w:i w:val="false"/>
          <w:color w:val="000000"/>
          <w:sz w:val="28"/>
        </w:rPr>
        <w:t>
      город Кокшетау, улица Академика В.И. Вернадского, 46, коммунальное государственное учреждение "Средняя школа № 12"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Академика В.И. Вернадского - 1, 2, 3, 3 А, 4, 5, 5 А, 5 Б, 7, 7 А, 9, 9 А, 11, 13, 14, 15, 15 А, 16, 17, 18, 19, 19 А, 20, 21, 22, 24, 25, 26, 27, 28, 29, 29 А, 29 Б, 30, 30 А, 32, 34, 36, 38, 42, 44, 48, 50, 55, 67, 70, 71, 72, 76, 76 А;</w:t>
      </w:r>
    </w:p>
    <w:p>
      <w:pPr>
        <w:spacing w:after="0"/>
        <w:ind w:left="0"/>
        <w:jc w:val="both"/>
      </w:pPr>
      <w:r>
        <w:rPr>
          <w:rFonts w:ascii="Times New Roman"/>
          <w:b w:val="false"/>
          <w:i w:val="false"/>
          <w:color w:val="000000"/>
          <w:sz w:val="28"/>
        </w:rPr>
        <w:t>
      улица Железнодорожная - 3, 5, 7, 9, 11, 11 А, 23, 27, 29, 31, 33, 35, 37, 41, 43, 45, 47, 49, 51, 55, 53, 82, 83, 85, 92, 93, 100, 104, 106;</w:t>
      </w:r>
    </w:p>
    <w:p>
      <w:pPr>
        <w:spacing w:after="0"/>
        <w:ind w:left="0"/>
        <w:jc w:val="both"/>
      </w:pPr>
      <w:r>
        <w:rPr>
          <w:rFonts w:ascii="Times New Roman"/>
          <w:b w:val="false"/>
          <w:i w:val="false"/>
          <w:color w:val="000000"/>
          <w:sz w:val="28"/>
        </w:rPr>
        <w:t>
      улица Железняка - 3, 5;</w:t>
      </w:r>
    </w:p>
    <w:p>
      <w:pPr>
        <w:spacing w:after="0"/>
        <w:ind w:left="0"/>
        <w:jc w:val="both"/>
      </w:pPr>
      <w:r>
        <w:rPr>
          <w:rFonts w:ascii="Times New Roman"/>
          <w:b w:val="false"/>
          <w:i w:val="false"/>
          <w:color w:val="000000"/>
          <w:sz w:val="28"/>
        </w:rPr>
        <w:t>
      улица Леонова - 56 Б;</w:t>
      </w:r>
    </w:p>
    <w:p>
      <w:pPr>
        <w:spacing w:after="0"/>
        <w:ind w:left="0"/>
        <w:jc w:val="both"/>
      </w:pPr>
      <w:r>
        <w:rPr>
          <w:rFonts w:ascii="Times New Roman"/>
          <w:b w:val="false"/>
          <w:i w:val="false"/>
          <w:color w:val="000000"/>
          <w:sz w:val="28"/>
        </w:rPr>
        <w:t>
      улица Тельмана - 4, 5, 6;</w:t>
      </w:r>
    </w:p>
    <w:p>
      <w:pPr>
        <w:spacing w:after="0"/>
        <w:ind w:left="0"/>
        <w:jc w:val="both"/>
      </w:pPr>
      <w:r>
        <w:rPr>
          <w:rFonts w:ascii="Times New Roman"/>
          <w:b w:val="false"/>
          <w:i w:val="false"/>
          <w:color w:val="000000"/>
          <w:sz w:val="28"/>
        </w:rPr>
        <w:t>
      улица Циалковского - 3, 4, 6.</w:t>
      </w:r>
    </w:p>
    <w:bookmarkStart w:name="z43" w:id="40"/>
    <w:p>
      <w:pPr>
        <w:spacing w:after="0"/>
        <w:ind w:left="0"/>
        <w:jc w:val="both"/>
      </w:pPr>
      <w:r>
        <w:rPr>
          <w:rFonts w:ascii="Times New Roman"/>
          <w:b w:val="false"/>
          <w:i w:val="false"/>
          <w:color w:val="000000"/>
          <w:sz w:val="28"/>
        </w:rPr>
        <w:t>
      Избирательный участок № 36</w:t>
      </w:r>
    </w:p>
    <w:bookmarkEnd w:id="40"/>
    <w:p>
      <w:pPr>
        <w:spacing w:after="0"/>
        <w:ind w:left="0"/>
        <w:jc w:val="both"/>
      </w:pPr>
      <w:r>
        <w:rPr>
          <w:rFonts w:ascii="Times New Roman"/>
          <w:b w:val="false"/>
          <w:i w:val="false"/>
          <w:color w:val="000000"/>
          <w:sz w:val="28"/>
        </w:rPr>
        <w:t>
      город Кокшетау, улица Абая, 160, государственное коммунальное казенное предприятие "Акмолинская областная филармония" при управлении культуры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- 160 А, 175, 175 А;</w:t>
      </w:r>
    </w:p>
    <w:p>
      <w:pPr>
        <w:spacing w:after="0"/>
        <w:ind w:left="0"/>
        <w:jc w:val="both"/>
      </w:pPr>
      <w:r>
        <w:rPr>
          <w:rFonts w:ascii="Times New Roman"/>
          <w:b w:val="false"/>
          <w:i w:val="false"/>
          <w:color w:val="000000"/>
          <w:sz w:val="28"/>
        </w:rPr>
        <w:t>
      улица Железнодорожная - 6, 8, 10, 12, 14, 16, 18, 20, 22, 24, 26, 28, 30, 32, 34, 36, 38, 40, 42, 44, 46, 48, 50, 52, 54, 56, 58, 60, 62, 84, 94, 98;</w:t>
      </w:r>
    </w:p>
    <w:p>
      <w:pPr>
        <w:spacing w:after="0"/>
        <w:ind w:left="0"/>
        <w:jc w:val="both"/>
      </w:pPr>
      <w:r>
        <w:rPr>
          <w:rFonts w:ascii="Times New Roman"/>
          <w:b w:val="false"/>
          <w:i w:val="false"/>
          <w:color w:val="000000"/>
          <w:sz w:val="28"/>
        </w:rPr>
        <w:t>
      улица Локомотивная - 1, 2, 4, 7, 8, 9, 9 А, 18;</w:t>
      </w:r>
    </w:p>
    <w:p>
      <w:pPr>
        <w:spacing w:after="0"/>
        <w:ind w:left="0"/>
        <w:jc w:val="both"/>
      </w:pPr>
      <w:r>
        <w:rPr>
          <w:rFonts w:ascii="Times New Roman"/>
          <w:b w:val="false"/>
          <w:i w:val="false"/>
          <w:color w:val="000000"/>
          <w:sz w:val="28"/>
        </w:rPr>
        <w:t>
      улица МПС - 3, 5, 9, 20, 21, 22, 23, 24, 25, 26, 27, 28, 29, 30, 31, 33, 36, 38, 42, 45;</w:t>
      </w:r>
    </w:p>
    <w:p>
      <w:pPr>
        <w:spacing w:after="0"/>
        <w:ind w:left="0"/>
        <w:jc w:val="both"/>
      </w:pPr>
      <w:r>
        <w:rPr>
          <w:rFonts w:ascii="Times New Roman"/>
          <w:b w:val="false"/>
          <w:i w:val="false"/>
          <w:color w:val="000000"/>
          <w:sz w:val="28"/>
        </w:rPr>
        <w:t>
      улица Привокзальная - 3, 5 Б, 6, 6 А, 8, 8 А, 10, 11, 11 А, 12, 14, 14 А, 16, 18, 19, 22, 24, 100;</w:t>
      </w:r>
    </w:p>
    <w:p>
      <w:pPr>
        <w:spacing w:after="0"/>
        <w:ind w:left="0"/>
        <w:jc w:val="both"/>
      </w:pPr>
      <w:r>
        <w:rPr>
          <w:rFonts w:ascii="Times New Roman"/>
          <w:b w:val="false"/>
          <w:i w:val="false"/>
          <w:color w:val="000000"/>
          <w:sz w:val="28"/>
        </w:rPr>
        <w:t>
      улица Сулейменова - 4.</w:t>
      </w:r>
    </w:p>
    <w:bookmarkStart w:name="z44" w:id="41"/>
    <w:p>
      <w:pPr>
        <w:spacing w:after="0"/>
        <w:ind w:left="0"/>
        <w:jc w:val="both"/>
      </w:pPr>
      <w:r>
        <w:rPr>
          <w:rFonts w:ascii="Times New Roman"/>
          <w:b w:val="false"/>
          <w:i w:val="false"/>
          <w:color w:val="000000"/>
          <w:sz w:val="28"/>
        </w:rPr>
        <w:t>
      Избирательный участок № 37</w:t>
      </w:r>
    </w:p>
    <w:bookmarkEnd w:id="41"/>
    <w:p>
      <w:pPr>
        <w:spacing w:after="0"/>
        <w:ind w:left="0"/>
        <w:jc w:val="both"/>
      </w:pPr>
      <w:r>
        <w:rPr>
          <w:rFonts w:ascii="Times New Roman"/>
          <w:b w:val="false"/>
          <w:i w:val="false"/>
          <w:color w:val="000000"/>
          <w:sz w:val="28"/>
        </w:rPr>
        <w:t>
      поселок Станционный, коммунальное государственное учреждение "Средняя школа № 7" отдела образования города Кокшетау</w:t>
      </w:r>
    </w:p>
    <w:p>
      <w:pPr>
        <w:spacing w:after="0"/>
        <w:ind w:left="0"/>
        <w:jc w:val="both"/>
      </w:pPr>
      <w:r>
        <w:rPr>
          <w:rFonts w:ascii="Times New Roman"/>
          <w:b w:val="false"/>
          <w:i w:val="false"/>
          <w:color w:val="000000"/>
          <w:sz w:val="28"/>
        </w:rPr>
        <w:t>
      Границы: поселок Станционный:</w:t>
      </w:r>
    </w:p>
    <w:p>
      <w:pPr>
        <w:spacing w:after="0"/>
        <w:ind w:left="0"/>
        <w:jc w:val="both"/>
      </w:pPr>
      <w:r>
        <w:rPr>
          <w:rFonts w:ascii="Times New Roman"/>
          <w:b w:val="false"/>
          <w:i w:val="false"/>
          <w:color w:val="000000"/>
          <w:sz w:val="28"/>
        </w:rPr>
        <w:t>
      улица Абая - 2, 2 А, 3, 4, 4 А, 4 Б, 6, 6 А, 7, 8, 10, 12, 14, 20;</w:t>
      </w:r>
    </w:p>
    <w:p>
      <w:pPr>
        <w:spacing w:after="0"/>
        <w:ind w:left="0"/>
        <w:jc w:val="both"/>
      </w:pPr>
      <w:r>
        <w:rPr>
          <w:rFonts w:ascii="Times New Roman"/>
          <w:b w:val="false"/>
          <w:i w:val="false"/>
          <w:color w:val="000000"/>
          <w:sz w:val="28"/>
        </w:rPr>
        <w:t>
      улица Линейная - 1, 2, 4, 5, 6, 8, 9, 10, 11, 12, 13, 15, 17, 18, 19, 20, 22, 23, 24, 26, 27, 28, 29, 30, 31, 32, 34, 35, 36, 36 А, 38, 40;</w:t>
      </w:r>
    </w:p>
    <w:p>
      <w:pPr>
        <w:spacing w:after="0"/>
        <w:ind w:left="0"/>
        <w:jc w:val="both"/>
      </w:pPr>
      <w:r>
        <w:rPr>
          <w:rFonts w:ascii="Times New Roman"/>
          <w:b w:val="false"/>
          <w:i w:val="false"/>
          <w:color w:val="000000"/>
          <w:sz w:val="28"/>
        </w:rPr>
        <w:t>
      улица Мира - 1, 3, 5, 7, 11, 11 А, 13, 17;</w:t>
      </w:r>
    </w:p>
    <w:p>
      <w:pPr>
        <w:spacing w:after="0"/>
        <w:ind w:left="0"/>
        <w:jc w:val="both"/>
      </w:pPr>
      <w:r>
        <w:rPr>
          <w:rFonts w:ascii="Times New Roman"/>
          <w:b w:val="false"/>
          <w:i w:val="false"/>
          <w:color w:val="000000"/>
          <w:sz w:val="28"/>
        </w:rPr>
        <w:t>
      улица Октябрьская - 1, 2, 3, 5, 6 А, 7, 7 Е, 8, 8 А, 9 Б, 11, 12, 13, 13 Б, 14, 15, 17, 19, 21;</w:t>
      </w:r>
    </w:p>
    <w:p>
      <w:pPr>
        <w:spacing w:after="0"/>
        <w:ind w:left="0"/>
        <w:jc w:val="both"/>
      </w:pPr>
      <w:r>
        <w:rPr>
          <w:rFonts w:ascii="Times New Roman"/>
          <w:b w:val="false"/>
          <w:i w:val="false"/>
          <w:color w:val="000000"/>
          <w:sz w:val="28"/>
        </w:rPr>
        <w:t>
      улица Первомайская - 1, 2, 4, 6, 8, 10, 11, 12, 13, 14, 21, 37;</w:t>
      </w:r>
    </w:p>
    <w:p>
      <w:pPr>
        <w:spacing w:after="0"/>
        <w:ind w:left="0"/>
        <w:jc w:val="both"/>
      </w:pPr>
      <w:r>
        <w:rPr>
          <w:rFonts w:ascii="Times New Roman"/>
          <w:b w:val="false"/>
          <w:i w:val="false"/>
          <w:color w:val="000000"/>
          <w:sz w:val="28"/>
        </w:rPr>
        <w:t>
      улица Проектируемая - 2, 4, 5, 11, 15;</w:t>
      </w:r>
    </w:p>
    <w:p>
      <w:pPr>
        <w:spacing w:after="0"/>
        <w:ind w:left="0"/>
        <w:jc w:val="both"/>
      </w:pPr>
      <w:r>
        <w:rPr>
          <w:rFonts w:ascii="Times New Roman"/>
          <w:b w:val="false"/>
          <w:i w:val="false"/>
          <w:color w:val="000000"/>
          <w:sz w:val="28"/>
        </w:rPr>
        <w:t>
      улица Путейская - 1, 2, 3, 4, 5, 6, 7, 8, 9, 10, 11, 12;</w:t>
      </w:r>
    </w:p>
    <w:p>
      <w:pPr>
        <w:spacing w:after="0"/>
        <w:ind w:left="0"/>
        <w:jc w:val="both"/>
      </w:pPr>
      <w:r>
        <w:rPr>
          <w:rFonts w:ascii="Times New Roman"/>
          <w:b w:val="false"/>
          <w:i w:val="false"/>
          <w:color w:val="000000"/>
          <w:sz w:val="28"/>
        </w:rPr>
        <w:t>
      улица Строительная - 1, 2, 3, 4, 5, 6, 7, 8, 9, 11, 11 А, 13;</w:t>
      </w:r>
    </w:p>
    <w:p>
      <w:pPr>
        <w:spacing w:after="0"/>
        <w:ind w:left="0"/>
        <w:jc w:val="both"/>
      </w:pPr>
      <w:r>
        <w:rPr>
          <w:rFonts w:ascii="Times New Roman"/>
          <w:b w:val="false"/>
          <w:i w:val="false"/>
          <w:color w:val="000000"/>
          <w:sz w:val="28"/>
        </w:rPr>
        <w:t>
      улица Юбилейная - 1, 3, 4, 5, 5 А, 5 Б, 6, 7, 7 А, 8, 9, 10, 11, 12, 13, 14, 15, 16, 17, 18, 19, 20, 21, 21 А, 21 В, 21 Г, 21 Д, 22, 23, 25, 27, 45.</w:t>
      </w:r>
    </w:p>
    <w:bookmarkStart w:name="z45" w:id="42"/>
    <w:p>
      <w:pPr>
        <w:spacing w:after="0"/>
        <w:ind w:left="0"/>
        <w:jc w:val="both"/>
      </w:pPr>
      <w:r>
        <w:rPr>
          <w:rFonts w:ascii="Times New Roman"/>
          <w:b w:val="false"/>
          <w:i w:val="false"/>
          <w:color w:val="000000"/>
          <w:sz w:val="28"/>
        </w:rPr>
        <w:t>
      Избирательный участок № 38</w:t>
      </w:r>
    </w:p>
    <w:bookmarkEnd w:id="42"/>
    <w:p>
      <w:pPr>
        <w:spacing w:after="0"/>
        <w:ind w:left="0"/>
        <w:jc w:val="both"/>
      </w:pPr>
      <w:r>
        <w:rPr>
          <w:rFonts w:ascii="Times New Roman"/>
          <w:b w:val="false"/>
          <w:i w:val="false"/>
          <w:color w:val="000000"/>
          <w:sz w:val="28"/>
        </w:rPr>
        <w:t>
      город Кокшетау, улица Станиславского, 35, коммунальное государственное учреждение "Средняя школа № 14"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Жусупбека Аймаутова - 1, 3, 5, 7, 9, 11, 19, 21, 23, 27, 29, 31, 35, 37, 39, 43, 51, 53, 55, 57, 59, 61;</w:t>
      </w:r>
    </w:p>
    <w:p>
      <w:pPr>
        <w:spacing w:after="0"/>
        <w:ind w:left="0"/>
        <w:jc w:val="both"/>
      </w:pPr>
      <w:r>
        <w:rPr>
          <w:rFonts w:ascii="Times New Roman"/>
          <w:b w:val="false"/>
          <w:i w:val="false"/>
          <w:color w:val="000000"/>
          <w:sz w:val="28"/>
        </w:rPr>
        <w:t>
      улица Акана - 2, 3, 4, 5, 6, 6 А, 7, 8, 9, 10, 11, 12, 12 А, 14, 15, 16, 17, 18, 19, 20, 21, 22, 23, 24, 25, 26, 27, 28, 29, 30, 32, 33, 35, 36, 36 А, 39, 41, 42, 43, 44, 45, 46, 47, 48, 49, 51, 52, 54, 55, 57, 60, 62, 62 А, 64;</w:t>
      </w:r>
    </w:p>
    <w:p>
      <w:pPr>
        <w:spacing w:after="0"/>
        <w:ind w:left="0"/>
        <w:jc w:val="both"/>
      </w:pPr>
      <w:r>
        <w:rPr>
          <w:rFonts w:ascii="Times New Roman"/>
          <w:b w:val="false"/>
          <w:i w:val="false"/>
          <w:color w:val="000000"/>
          <w:sz w:val="28"/>
        </w:rPr>
        <w:t>
      улица Елжаса Бекенова - 3, 6, 11, 12, 15, 18, 20, 21, 24 А, 25, 27, 29, 30, 34, 35, 39, 40, 41, 45, 46, 52, 53, 54, 59, 61, 65, 71, 75, 75 А, 78, 81;</w:t>
      </w:r>
    </w:p>
    <w:p>
      <w:pPr>
        <w:spacing w:after="0"/>
        <w:ind w:left="0"/>
        <w:jc w:val="both"/>
      </w:pPr>
      <w:r>
        <w:rPr>
          <w:rFonts w:ascii="Times New Roman"/>
          <w:b w:val="false"/>
          <w:i w:val="false"/>
          <w:color w:val="000000"/>
          <w:sz w:val="28"/>
        </w:rPr>
        <w:t>
      улица Иконникова - 1, 2, 3, 4, 5, 6, 7, 8, 9, 10, 11, 12, 14, 15, 16, 17, 18, 19, 20, 21, 23, 23 А, 24, 25, 26, 27, 28, 29, 30, 31, 33, 34, 35, 36, 37, 38, 40, 42, 44, 46, 46 А, 48, 50, 50 А, 52, 54, 56;</w:t>
      </w:r>
    </w:p>
    <w:p>
      <w:pPr>
        <w:spacing w:after="0"/>
        <w:ind w:left="0"/>
        <w:jc w:val="both"/>
      </w:pPr>
      <w:r>
        <w:rPr>
          <w:rFonts w:ascii="Times New Roman"/>
          <w:b w:val="false"/>
          <w:i w:val="false"/>
          <w:color w:val="000000"/>
          <w:sz w:val="28"/>
        </w:rPr>
        <w:t>
      улица С.Ковалевской - 1, 1 А, 2, 3, 3 А, 4, 5, 6, 8, 9, 10, 11, 11 А, 12, 13, 14, 15, 16, 17, 18, 19, 20, 21, 22, 23, 24, 25, 26, 27, 27 А, 28, 29, 30, 31, 32, 33, 34, 35, 36, 37, 37 А, 38, 38 А, 40, 42, 44, 46;</w:t>
      </w:r>
    </w:p>
    <w:p>
      <w:pPr>
        <w:spacing w:after="0"/>
        <w:ind w:left="0"/>
        <w:jc w:val="both"/>
      </w:pPr>
      <w:r>
        <w:rPr>
          <w:rFonts w:ascii="Times New Roman"/>
          <w:b w:val="false"/>
          <w:i w:val="false"/>
          <w:color w:val="000000"/>
          <w:sz w:val="28"/>
        </w:rPr>
        <w:t>
      улица Корчагина - 1, 1 А, 2, 2 А, 3, 3 А, 4, 4 А, 5, 5 А, 6, 6 А, 7, 7 А, 8, 8 А, 9, 9 А, 10, 10 А, 11, 11 А, 14, 15, 16, 17, 18, 19, 21, 22, 23, 24, 25, 26, 27, 28, 29, 30, 31, 33, 34, 35, 36, 37, 38, 40, 41, 42, 44, 46, 48, 50, 54;</w:t>
      </w:r>
    </w:p>
    <w:p>
      <w:pPr>
        <w:spacing w:after="0"/>
        <w:ind w:left="0"/>
        <w:jc w:val="both"/>
      </w:pPr>
      <w:r>
        <w:rPr>
          <w:rFonts w:ascii="Times New Roman"/>
          <w:b w:val="false"/>
          <w:i w:val="false"/>
          <w:color w:val="000000"/>
          <w:sz w:val="28"/>
        </w:rPr>
        <w:t>
      улица Кошевого - 1, 3, 3 А, 4, 5, 6, 7, 9, 10, 11, 12, 13, 16, 17, 19, 20, 21, 22, 23, 25, 26, 27, 28, 29, 30, 31, 32, 33, 34, 35, 37, 38, 39, 40, 41, 42, 43, 45, 46, 47, 48, 49, 50, 51, 52, 53, 55, 57, 59, 60, 61, 63, 67;</w:t>
      </w:r>
    </w:p>
    <w:p>
      <w:pPr>
        <w:spacing w:after="0"/>
        <w:ind w:left="0"/>
        <w:jc w:val="both"/>
      </w:pPr>
      <w:r>
        <w:rPr>
          <w:rFonts w:ascii="Times New Roman"/>
          <w:b w:val="false"/>
          <w:i w:val="false"/>
          <w:color w:val="000000"/>
          <w:sz w:val="28"/>
        </w:rPr>
        <w:t>
      улица Ю. Лермонтова - 1, 2, 2 А, 3, 4, 4 А, 4 Б, 8, 9, 12, 13, 14, 15, 16, 17, 18, 20, 21, 22, 23, 25, 27, 29, 31, 33, 34, 35, 36, 37, 38, 40, 41, 42, 43, 44, 45, 48, 50, 50 А, 51, 52, 53, 54, 55, 56, 56 А, 56 Б, 57, 59, 68 А, 70, 72;</w:t>
      </w:r>
    </w:p>
    <w:p>
      <w:pPr>
        <w:spacing w:after="0"/>
        <w:ind w:left="0"/>
        <w:jc w:val="both"/>
      </w:pPr>
      <w:r>
        <w:rPr>
          <w:rFonts w:ascii="Times New Roman"/>
          <w:b w:val="false"/>
          <w:i w:val="false"/>
          <w:color w:val="000000"/>
          <w:sz w:val="28"/>
        </w:rPr>
        <w:t>
      улица Матросова - 1, 2, 4, 5, 6, 7, 8, 10, 11, 12, 13, 14, 15, 16, 18, 19, 20, 21, 22, 22 А, 23, 24, 25, 27, 28, 29, 30, 31, 31 А, 32, 33, 34, 35, 36, 37, 38, 41, 41 А, 42, 43, 44, 45, 45 А, 46, 47, 48, 49, 50, 51, 52, 53, 54, 56, 58, 60, 61, 77;</w:t>
      </w:r>
    </w:p>
    <w:p>
      <w:pPr>
        <w:spacing w:after="0"/>
        <w:ind w:left="0"/>
        <w:jc w:val="both"/>
      </w:pPr>
      <w:r>
        <w:rPr>
          <w:rFonts w:ascii="Times New Roman"/>
          <w:b w:val="false"/>
          <w:i w:val="false"/>
          <w:color w:val="000000"/>
          <w:sz w:val="28"/>
        </w:rPr>
        <w:t>
      улица В. Маяковского - 1, 2, 3, 4, 5, 6, 7, 8, 9, 10, 11, 12, 13, 14, 15, 16, 17, 18, 19, 20, 21, 22, 23, 24, 25, 26, 27, 28, 29, 30, 32, 33, 34, 36, 37, 38, 39, 40, 41, 42, 43, 44, 45, 46, 46 А, 47, 48, 50, 52, 54, 56, 58 А;</w:t>
      </w:r>
    </w:p>
    <w:p>
      <w:pPr>
        <w:spacing w:after="0"/>
        <w:ind w:left="0"/>
        <w:jc w:val="both"/>
      </w:pPr>
      <w:r>
        <w:rPr>
          <w:rFonts w:ascii="Times New Roman"/>
          <w:b w:val="false"/>
          <w:i w:val="false"/>
          <w:color w:val="000000"/>
          <w:sz w:val="28"/>
        </w:rPr>
        <w:t>
      улица Никитина - 18, 20, 24, 30, 36;</w:t>
      </w:r>
    </w:p>
    <w:p>
      <w:pPr>
        <w:spacing w:after="0"/>
        <w:ind w:left="0"/>
        <w:jc w:val="both"/>
      </w:pPr>
      <w:r>
        <w:rPr>
          <w:rFonts w:ascii="Times New Roman"/>
          <w:b w:val="false"/>
          <w:i w:val="false"/>
          <w:color w:val="000000"/>
          <w:sz w:val="28"/>
        </w:rPr>
        <w:t>
      улица Павлова - 1, 2, 3, 4, 5, 6, 6 А, 7, 8, 9, 10, 11, 12, 13, 14, 15, 16, 17, 18, 19, 20, 21, 23, 24, 25, 26, 27, 28, 29, 30, 31, 32, 33, 34, 35, 36, 37, 38, 39, 40, 40 А, 41, 42, 43, 45, 49;</w:t>
      </w:r>
    </w:p>
    <w:p>
      <w:pPr>
        <w:spacing w:after="0"/>
        <w:ind w:left="0"/>
        <w:jc w:val="both"/>
      </w:pPr>
      <w:r>
        <w:rPr>
          <w:rFonts w:ascii="Times New Roman"/>
          <w:b w:val="false"/>
          <w:i w:val="false"/>
          <w:color w:val="000000"/>
          <w:sz w:val="28"/>
        </w:rPr>
        <w:t>
      улица Папанина - 1, 12, 20, 22, 23, 29, 31, 36, 38, 42, 43, 48, 49, 54, 55, 60, 61, 62, 66, 67, 73, 74, 75;</w:t>
      </w:r>
    </w:p>
    <w:p>
      <w:pPr>
        <w:spacing w:after="0"/>
        <w:ind w:left="0"/>
        <w:jc w:val="both"/>
      </w:pPr>
      <w:r>
        <w:rPr>
          <w:rFonts w:ascii="Times New Roman"/>
          <w:b w:val="false"/>
          <w:i w:val="false"/>
          <w:color w:val="000000"/>
          <w:sz w:val="28"/>
        </w:rPr>
        <w:t>
      улица СМП-657 - 1, 1 А, 2, 2 А, 3, 4, 5, 6, 7, 7 А, 8, 9, 9 А, 9 Б, 10, 11, 12, 13, 13 А, 14, 15, 16, 17, 17 А, 18, 19, 20, 21, 22 А, 24, 26, 28, 30, 32, 34, 36, 58;</w:t>
      </w:r>
    </w:p>
    <w:p>
      <w:pPr>
        <w:spacing w:after="0"/>
        <w:ind w:left="0"/>
        <w:jc w:val="both"/>
      </w:pPr>
      <w:r>
        <w:rPr>
          <w:rFonts w:ascii="Times New Roman"/>
          <w:b w:val="false"/>
          <w:i w:val="false"/>
          <w:color w:val="000000"/>
          <w:sz w:val="28"/>
        </w:rPr>
        <w:t>
      улица Серова - 3, 3 Б, 5 А, 8, 8 А, 9, 13, 17, 18, 22, 25, 27, 28, 29, 30, 30 А, 31, 33 А, 35 А, 43, 44, 47, 49, 52, 90 А;</w:t>
      </w:r>
    </w:p>
    <w:p>
      <w:pPr>
        <w:spacing w:after="0"/>
        <w:ind w:left="0"/>
        <w:jc w:val="both"/>
      </w:pPr>
      <w:r>
        <w:rPr>
          <w:rFonts w:ascii="Times New Roman"/>
          <w:b w:val="false"/>
          <w:i w:val="false"/>
          <w:color w:val="000000"/>
          <w:sz w:val="28"/>
        </w:rPr>
        <w:t>
      СМП - 1, 2 А, 3, 4, 5, 6, 7 А, 9, 9 А, 9 Б, 11 А, 12, 13, 14, 16, 17, 20, 21, 23, 24, 25, 27, 28, 29, 30, 32, 33, 35;</w:t>
      </w:r>
    </w:p>
    <w:p>
      <w:pPr>
        <w:spacing w:after="0"/>
        <w:ind w:left="0"/>
        <w:jc w:val="both"/>
      </w:pPr>
      <w:r>
        <w:rPr>
          <w:rFonts w:ascii="Times New Roman"/>
          <w:b w:val="false"/>
          <w:i w:val="false"/>
          <w:color w:val="000000"/>
          <w:sz w:val="28"/>
        </w:rPr>
        <w:t>
      СМП 296 - 2, 4, 18, 20, 22, 23, 24, 27, 28, 29, 30;</w:t>
      </w:r>
    </w:p>
    <w:p>
      <w:pPr>
        <w:spacing w:after="0"/>
        <w:ind w:left="0"/>
        <w:jc w:val="both"/>
      </w:pPr>
      <w:r>
        <w:rPr>
          <w:rFonts w:ascii="Times New Roman"/>
          <w:b w:val="false"/>
          <w:i w:val="false"/>
          <w:color w:val="000000"/>
          <w:sz w:val="28"/>
        </w:rPr>
        <w:t>
      улица Станиславского - 3, 5, 17, 25, 37, 41;</w:t>
      </w:r>
    </w:p>
    <w:p>
      <w:pPr>
        <w:spacing w:after="0"/>
        <w:ind w:left="0"/>
        <w:jc w:val="both"/>
      </w:pPr>
      <w:r>
        <w:rPr>
          <w:rFonts w:ascii="Times New Roman"/>
          <w:b w:val="false"/>
          <w:i w:val="false"/>
          <w:color w:val="000000"/>
          <w:sz w:val="28"/>
        </w:rPr>
        <w:t>
      улица Трудовая - 3, 4, 8, 10, 11, 11 А, 13, 13 А, 16, 18, 19, 20, 23, 29, 30 А, 33, 37, 45, 51;</w:t>
      </w:r>
    </w:p>
    <w:p>
      <w:pPr>
        <w:spacing w:after="0"/>
        <w:ind w:left="0"/>
        <w:jc w:val="both"/>
      </w:pPr>
      <w:r>
        <w:rPr>
          <w:rFonts w:ascii="Times New Roman"/>
          <w:b w:val="false"/>
          <w:i w:val="false"/>
          <w:color w:val="000000"/>
          <w:sz w:val="28"/>
        </w:rPr>
        <w:t>
      улица Тюленина - 1, 2, 3, 4, 5, 6, 7, 8, 9, 10, 11, 12, 13, 15, 17, 18, 19, 20, 22, 23, 24, 27, 28, 29, 30, 31, 33, 35, 37, 38, 41, 42, 43, 46, 47, 48, 49, 50, 51, 52, 53, 54;</w:t>
      </w:r>
    </w:p>
    <w:p>
      <w:pPr>
        <w:spacing w:after="0"/>
        <w:ind w:left="0"/>
        <w:jc w:val="both"/>
      </w:pPr>
      <w:r>
        <w:rPr>
          <w:rFonts w:ascii="Times New Roman"/>
          <w:b w:val="false"/>
          <w:i w:val="false"/>
          <w:color w:val="000000"/>
          <w:sz w:val="28"/>
        </w:rPr>
        <w:t>
      улица К.Цеткиной - 1, 4, 5, 6, 8, 9, 12, 15, 16, 17, 21, 24, 32, 35, 41, 50, 51, 53, 56, 59, 61, 62, 65, 68, 74, 75, 75 А, 81;</w:t>
      </w:r>
    </w:p>
    <w:p>
      <w:pPr>
        <w:spacing w:after="0"/>
        <w:ind w:left="0"/>
        <w:jc w:val="both"/>
      </w:pPr>
      <w:r>
        <w:rPr>
          <w:rFonts w:ascii="Times New Roman"/>
          <w:b w:val="false"/>
          <w:i w:val="false"/>
          <w:color w:val="000000"/>
          <w:sz w:val="28"/>
        </w:rPr>
        <w:t>
      улица Л.Чайкиной - 5 А, 7, 9, 10, 12, 14, 16 А, 17, 18, 20, 23, 25, 26, 27, 29, 31, 34, 35, 36, 42, 44, 54, 56, 60, 66, 72, 76, 80, 80 А;</w:t>
      </w:r>
    </w:p>
    <w:p>
      <w:pPr>
        <w:spacing w:after="0"/>
        <w:ind w:left="0"/>
        <w:jc w:val="both"/>
      </w:pPr>
      <w:r>
        <w:rPr>
          <w:rFonts w:ascii="Times New Roman"/>
          <w:b w:val="false"/>
          <w:i w:val="false"/>
          <w:color w:val="000000"/>
          <w:sz w:val="28"/>
        </w:rPr>
        <w:t>
      улица Чернышевского - 1, 1 А, 2, 2 А, 3, 3 А, 3 Б, 4, 5, 5 А, 5 Б, 6, 7 А, 8, 10, 11, 13, 14, 15, 16, 17, 18, 19, 20, 21, 22, 23, 24, 25, 26, 27, 28, 29, 30, 31, 32, 33, 34, 35, 36, 37, 38, 39, 40, 41, 42, 44, 46, 48, 50, 52, 54.</w:t>
      </w:r>
    </w:p>
    <w:bookmarkStart w:name="z46" w:id="43"/>
    <w:p>
      <w:pPr>
        <w:spacing w:after="0"/>
        <w:ind w:left="0"/>
        <w:jc w:val="both"/>
      </w:pPr>
      <w:r>
        <w:rPr>
          <w:rFonts w:ascii="Times New Roman"/>
          <w:b w:val="false"/>
          <w:i w:val="false"/>
          <w:color w:val="000000"/>
          <w:sz w:val="28"/>
        </w:rPr>
        <w:t>
      Избирательный участок № 39</w:t>
      </w:r>
    </w:p>
    <w:bookmarkEnd w:id="43"/>
    <w:p>
      <w:pPr>
        <w:spacing w:after="0"/>
        <w:ind w:left="0"/>
        <w:jc w:val="both"/>
      </w:pPr>
      <w:r>
        <w:rPr>
          <w:rFonts w:ascii="Times New Roman"/>
          <w:b w:val="false"/>
          <w:i w:val="false"/>
          <w:color w:val="000000"/>
          <w:sz w:val="28"/>
        </w:rPr>
        <w:t>
      город Кокшетау, ул. Мичурина, 35, республиканское государственное учреждение "Учреждение ЕЦ-166/24" Комитета уголовно-исполнительной системы Министерства внутренних дел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50 лет октября - 1, 3, 4, 5, 6, 7, 12, 13, 14, 14 А, 16, 16 А, 17, 18, 19, 22, 23, 24, 28, 31, 34, 41, 45, 47, 49, 50, 53, 55, 56, 59, 62, 64, 65, 67, 69, 70;</w:t>
      </w:r>
    </w:p>
    <w:p>
      <w:pPr>
        <w:spacing w:after="0"/>
        <w:ind w:left="0"/>
        <w:jc w:val="both"/>
      </w:pPr>
      <w:r>
        <w:rPr>
          <w:rFonts w:ascii="Times New Roman"/>
          <w:b w:val="false"/>
          <w:i w:val="false"/>
          <w:color w:val="000000"/>
          <w:sz w:val="28"/>
        </w:rPr>
        <w:t>
      улица Жусупбека Аймаутова - 63, 65, 67, 71, 73, 75, 77, 79, 83, 85, 87, 91, 93, 95, 97, 99, 101, 103;</w:t>
      </w:r>
    </w:p>
    <w:p>
      <w:pPr>
        <w:spacing w:after="0"/>
        <w:ind w:left="0"/>
        <w:jc w:val="both"/>
      </w:pPr>
      <w:r>
        <w:rPr>
          <w:rFonts w:ascii="Times New Roman"/>
          <w:b w:val="false"/>
          <w:i w:val="false"/>
          <w:color w:val="000000"/>
          <w:sz w:val="28"/>
        </w:rPr>
        <w:t>
      улица Акана - 58, 61, 65, 66, 68, 70, 73, 74, 76, 78, 82, 88, 92;</w:t>
      </w:r>
    </w:p>
    <w:p>
      <w:pPr>
        <w:spacing w:after="0"/>
        <w:ind w:left="0"/>
        <w:jc w:val="both"/>
      </w:pPr>
      <w:r>
        <w:rPr>
          <w:rFonts w:ascii="Times New Roman"/>
          <w:b w:val="false"/>
          <w:i w:val="false"/>
          <w:color w:val="000000"/>
          <w:sz w:val="28"/>
        </w:rPr>
        <w:t>
      улица Заводская - 1, 2, 5, 6, 11, 13, 15, 16, 17, 18, 19, 20, 21, 22, 23, 25;</w:t>
      </w:r>
    </w:p>
    <w:p>
      <w:pPr>
        <w:spacing w:after="0"/>
        <w:ind w:left="0"/>
        <w:jc w:val="both"/>
      </w:pPr>
      <w:r>
        <w:rPr>
          <w:rFonts w:ascii="Times New Roman"/>
          <w:b w:val="false"/>
          <w:i w:val="false"/>
          <w:color w:val="000000"/>
          <w:sz w:val="28"/>
        </w:rPr>
        <w:t>
      улица Иконникова - 62, 64, 66, 68, 72, 74, 76, 78, 80, 82, 84, 86, 88, 90, 90 А;</w:t>
      </w:r>
    </w:p>
    <w:p>
      <w:pPr>
        <w:spacing w:after="0"/>
        <w:ind w:left="0"/>
        <w:jc w:val="both"/>
      </w:pPr>
      <w:r>
        <w:rPr>
          <w:rFonts w:ascii="Times New Roman"/>
          <w:b w:val="false"/>
          <w:i w:val="false"/>
          <w:color w:val="000000"/>
          <w:sz w:val="28"/>
        </w:rPr>
        <w:t>
      улица Амангельды Иманова - 2, 3, 4, 5, 6, 8, 9, 13, 15, 16, 17, 20, 21, 22, 22 А, 23, 30, 35, 35 А, 42, 43, 45, 47, 48, 49, 50, 51, 54, 55, 57, 60, 61, 63, 64, 66, 68, 93;</w:t>
      </w:r>
    </w:p>
    <w:p>
      <w:pPr>
        <w:spacing w:after="0"/>
        <w:ind w:left="0"/>
        <w:jc w:val="both"/>
      </w:pPr>
      <w:r>
        <w:rPr>
          <w:rFonts w:ascii="Times New Roman"/>
          <w:b w:val="false"/>
          <w:i w:val="false"/>
          <w:color w:val="000000"/>
          <w:sz w:val="28"/>
        </w:rPr>
        <w:t>
      микрорайон Кирпичный завод - 1, 1 А, 2, 3, 4, 5, 6, 7, 7 А, 8, 9, 10, 11, 12, 13, 14, 15, 16, 17, 18, 19, 20, 21, 22, 23, 24, 25, 25 А, 26, 28, 29, 30, 31, 32, 33, 34, 36;</w:t>
      </w:r>
    </w:p>
    <w:p>
      <w:pPr>
        <w:spacing w:after="0"/>
        <w:ind w:left="0"/>
        <w:jc w:val="both"/>
      </w:pPr>
      <w:r>
        <w:rPr>
          <w:rFonts w:ascii="Times New Roman"/>
          <w:b w:val="false"/>
          <w:i w:val="false"/>
          <w:color w:val="000000"/>
          <w:sz w:val="28"/>
        </w:rPr>
        <w:t>
      улица Кирпичная - 1, 2, 3, 5, 8, 9, 10, 11, 12, 13, 16, 17, 19, 21, 22, 23, 23 А, 24, 25, 25 В, 26, 27, 28, 29, 29 А, 30, 31, 34, 36, 38, 42, 44;</w:t>
      </w:r>
    </w:p>
    <w:p>
      <w:pPr>
        <w:spacing w:after="0"/>
        <w:ind w:left="0"/>
        <w:jc w:val="both"/>
      </w:pPr>
      <w:r>
        <w:rPr>
          <w:rFonts w:ascii="Times New Roman"/>
          <w:b w:val="false"/>
          <w:i w:val="false"/>
          <w:color w:val="000000"/>
          <w:sz w:val="28"/>
        </w:rPr>
        <w:t>
      улица С.Ковалевской - 39, 41, 43, 45, 47, 48 А, 49, 50, 51, 52, 53, 54, 55, 56, 57, 58, 59, 61, 62, 63, 64, 65, 65 А, 66, 68, 70, 72, 73, 74, 75, 77, 78, 80, 82, 83, 84, 86, 88, 90, 90 А, 92, 92 А;</w:t>
      </w:r>
    </w:p>
    <w:p>
      <w:pPr>
        <w:spacing w:after="0"/>
        <w:ind w:left="0"/>
        <w:jc w:val="both"/>
      </w:pPr>
      <w:r>
        <w:rPr>
          <w:rFonts w:ascii="Times New Roman"/>
          <w:b w:val="false"/>
          <w:i w:val="false"/>
          <w:color w:val="000000"/>
          <w:sz w:val="28"/>
        </w:rPr>
        <w:t>
      улица Корчагина - 45, 47, 49, 53, 56, 58, 59, 60, 61, 62, 62 А, 63, 63 А, 65, 66, 67, 68 А, 70, 72;</w:t>
      </w:r>
    </w:p>
    <w:p>
      <w:pPr>
        <w:spacing w:after="0"/>
        <w:ind w:left="0"/>
        <w:jc w:val="both"/>
      </w:pPr>
      <w:r>
        <w:rPr>
          <w:rFonts w:ascii="Times New Roman"/>
          <w:b w:val="false"/>
          <w:i w:val="false"/>
          <w:color w:val="000000"/>
          <w:sz w:val="28"/>
        </w:rPr>
        <w:t>
      улица З.Космодемьянской - 3, 4, 8, 8 А, 8 Б, 9, 10, 10 А, 13, 15, 17, 19, 21, 60 А;</w:t>
      </w:r>
    </w:p>
    <w:p>
      <w:pPr>
        <w:spacing w:after="0"/>
        <w:ind w:left="0"/>
        <w:jc w:val="both"/>
      </w:pPr>
      <w:r>
        <w:rPr>
          <w:rFonts w:ascii="Times New Roman"/>
          <w:b w:val="false"/>
          <w:i w:val="false"/>
          <w:color w:val="000000"/>
          <w:sz w:val="28"/>
        </w:rPr>
        <w:t>
      улица Кошевого - 62, 64, 66, 68, 69, 70, 71, 73, 74, 75, 76, 80, 81, 82, 84, 87, 89, 91;</w:t>
      </w:r>
    </w:p>
    <w:p>
      <w:pPr>
        <w:spacing w:after="0"/>
        <w:ind w:left="0"/>
        <w:jc w:val="both"/>
      </w:pPr>
      <w:r>
        <w:rPr>
          <w:rFonts w:ascii="Times New Roman"/>
          <w:b w:val="false"/>
          <w:i w:val="false"/>
          <w:color w:val="000000"/>
          <w:sz w:val="28"/>
        </w:rPr>
        <w:t>
      улица Ю. Лермонтова - 67, 73, 74, 76, 77, 78, 82, 83, 84, 86, 87, 88, 89, 90, 90 А, 92, 93, 94, 95, 96, 98, 98 А, 99, 100, 101, 102, 103, 104, 105, 107, 109, 111, 113, 115;</w:t>
      </w:r>
    </w:p>
    <w:p>
      <w:pPr>
        <w:spacing w:after="0"/>
        <w:ind w:left="0"/>
        <w:jc w:val="both"/>
      </w:pPr>
      <w:r>
        <w:rPr>
          <w:rFonts w:ascii="Times New Roman"/>
          <w:b w:val="false"/>
          <w:i w:val="false"/>
          <w:color w:val="000000"/>
          <w:sz w:val="28"/>
        </w:rPr>
        <w:t>
      улица Матросова - 63, 65, 67, 68, 69, 70, 72, 73, 75, 78, 79, 80, 81, 82, 83, 87;</w:t>
      </w:r>
    </w:p>
    <w:p>
      <w:pPr>
        <w:spacing w:after="0"/>
        <w:ind w:left="0"/>
        <w:jc w:val="both"/>
      </w:pPr>
      <w:r>
        <w:rPr>
          <w:rFonts w:ascii="Times New Roman"/>
          <w:b w:val="false"/>
          <w:i w:val="false"/>
          <w:color w:val="000000"/>
          <w:sz w:val="28"/>
        </w:rPr>
        <w:t>
      улица В.Маяковского - 51, 53, 55, 57, 59, 60, 61, 62, 63, 64, 65, 66, 67, 69, 70, 71, 71 А, 72, 73, 74, 75, 76, 79, 80, 81, 82, 83, 84, 85, 86, 87, 88, 89, 89 А, 90, 91, 91 А, 92, 93, 94, 95, 96, 98, 100, 102, 104;</w:t>
      </w:r>
    </w:p>
    <w:p>
      <w:pPr>
        <w:spacing w:after="0"/>
        <w:ind w:left="0"/>
        <w:jc w:val="both"/>
      </w:pPr>
      <w:r>
        <w:rPr>
          <w:rFonts w:ascii="Times New Roman"/>
          <w:b w:val="false"/>
          <w:i w:val="false"/>
          <w:color w:val="000000"/>
          <w:sz w:val="28"/>
        </w:rPr>
        <w:t>
      улица Мичурина - 1, 1 А, 2, 3, 6, 7, 8, 9, 10, 11, 12, 13,15, 16, 17, 18, 21, 22, 22 А, 23, 24, 25, 27, 28, 31, 32, 33, 33 А, 34, 35, 36, 38, 39 А, 40, 42, 44, 46, 48, 50, 52;</w:t>
      </w:r>
    </w:p>
    <w:p>
      <w:pPr>
        <w:spacing w:after="0"/>
        <w:ind w:left="0"/>
        <w:jc w:val="both"/>
      </w:pPr>
      <w:r>
        <w:rPr>
          <w:rFonts w:ascii="Times New Roman"/>
          <w:b w:val="false"/>
          <w:i w:val="false"/>
          <w:color w:val="000000"/>
          <w:sz w:val="28"/>
        </w:rPr>
        <w:t>
      улица Новая - 1, 1 А, 2, 2 А, 3, 5, 6, 8, 9, 10, 11, 12, 12 А, 13, 15, 17, 18, 19, 20, 21, 22, 23, 24, 25, 26, 27, 28, 29 А, 30, 31;</w:t>
      </w:r>
    </w:p>
    <w:p>
      <w:pPr>
        <w:spacing w:after="0"/>
        <w:ind w:left="0"/>
        <w:jc w:val="both"/>
      </w:pPr>
      <w:r>
        <w:rPr>
          <w:rFonts w:ascii="Times New Roman"/>
          <w:b w:val="false"/>
          <w:i w:val="false"/>
          <w:color w:val="000000"/>
          <w:sz w:val="28"/>
        </w:rPr>
        <w:t>
      улица Павлова - 46, 48, 50, 51, 53, 54, 55, 56, 57, 58, 59, 60, 62, 63, 64, 65, 66, 67, 68, 70, 71, 72, 73, 75, 76, 77, 78, 79, 80, 81, 82, 83, 84, 85, 86, 87, 88 А, 89, 91, 93, 101;</w:t>
      </w:r>
    </w:p>
    <w:p>
      <w:pPr>
        <w:spacing w:after="0"/>
        <w:ind w:left="0"/>
        <w:jc w:val="both"/>
      </w:pPr>
      <w:r>
        <w:rPr>
          <w:rFonts w:ascii="Times New Roman"/>
          <w:b w:val="false"/>
          <w:i w:val="false"/>
          <w:color w:val="000000"/>
          <w:sz w:val="28"/>
        </w:rPr>
        <w:t>
      улица Попова - 1, 2, 3, 4, 9, 10, 11, 15, 16, 21, 22, 23;</w:t>
      </w:r>
    </w:p>
    <w:p>
      <w:pPr>
        <w:spacing w:after="0"/>
        <w:ind w:left="0"/>
        <w:jc w:val="both"/>
      </w:pPr>
      <w:r>
        <w:rPr>
          <w:rFonts w:ascii="Times New Roman"/>
          <w:b w:val="false"/>
          <w:i w:val="false"/>
          <w:color w:val="000000"/>
          <w:sz w:val="28"/>
        </w:rPr>
        <w:t>
      улица Промышленная - 2, 3, 8, 9, 13, 13 А, 14, 15, 17, 20, 22, 23, 24, 25, 26, 27, 28, 30, 32, 34;</w:t>
      </w:r>
    </w:p>
    <w:p>
      <w:pPr>
        <w:spacing w:after="0"/>
        <w:ind w:left="0"/>
        <w:jc w:val="both"/>
      </w:pPr>
      <w:r>
        <w:rPr>
          <w:rFonts w:ascii="Times New Roman"/>
          <w:b w:val="false"/>
          <w:i w:val="false"/>
          <w:color w:val="000000"/>
          <w:sz w:val="28"/>
        </w:rPr>
        <w:t>
      улица Рабочая - 3, 4, 4 А, 5, 6, 7, 8, 10, 13, 14, 15, 16, 17, 18;</w:t>
      </w:r>
    </w:p>
    <w:p>
      <w:pPr>
        <w:spacing w:after="0"/>
        <w:ind w:left="0"/>
        <w:jc w:val="both"/>
      </w:pPr>
      <w:r>
        <w:rPr>
          <w:rFonts w:ascii="Times New Roman"/>
          <w:b w:val="false"/>
          <w:i w:val="false"/>
          <w:color w:val="000000"/>
          <w:sz w:val="28"/>
        </w:rPr>
        <w:t>
      улица Станиславского - 6, 6 А, 8, 12, 14, 20, 30, 32, 46, 48, 54, 56, 58, 60, 64;</w:t>
      </w:r>
    </w:p>
    <w:p>
      <w:pPr>
        <w:spacing w:after="0"/>
        <w:ind w:left="0"/>
        <w:jc w:val="both"/>
      </w:pPr>
      <w:r>
        <w:rPr>
          <w:rFonts w:ascii="Times New Roman"/>
          <w:b w:val="false"/>
          <w:i w:val="false"/>
          <w:color w:val="000000"/>
          <w:sz w:val="28"/>
        </w:rPr>
        <w:t>
      улица Тюленина - 55, 57, 58, 59, 60, 61, 62, 63, 64, 66, 67, 69, 71, 73, 74, 76;</w:t>
      </w:r>
    </w:p>
    <w:p>
      <w:pPr>
        <w:spacing w:after="0"/>
        <w:ind w:left="0"/>
        <w:jc w:val="both"/>
      </w:pPr>
      <w:r>
        <w:rPr>
          <w:rFonts w:ascii="Times New Roman"/>
          <w:b w:val="false"/>
          <w:i w:val="false"/>
          <w:color w:val="000000"/>
          <w:sz w:val="28"/>
        </w:rPr>
        <w:t>
      улица Чернышевского - 45, 47, 49, 51, 53, 55, 56, 57, 58, 59, 60, 61, 62, 63, 64, 65, 66, 67, 68, 69, 71, 72, 73, 74, 75, 76, 77, 78, 78 А, 79, 80, 80 А, 81, 84, 85 А, 86, 88, 89, 90, 92, 94.</w:t>
      </w:r>
    </w:p>
    <w:bookmarkStart w:name="z47" w:id="44"/>
    <w:p>
      <w:pPr>
        <w:spacing w:after="0"/>
        <w:ind w:left="0"/>
        <w:jc w:val="both"/>
      </w:pPr>
      <w:r>
        <w:rPr>
          <w:rFonts w:ascii="Times New Roman"/>
          <w:b w:val="false"/>
          <w:i w:val="false"/>
          <w:color w:val="000000"/>
          <w:sz w:val="28"/>
        </w:rPr>
        <w:t>
      Избирательный участок № 40</w:t>
      </w:r>
    </w:p>
    <w:bookmarkEnd w:id="44"/>
    <w:p>
      <w:pPr>
        <w:spacing w:after="0"/>
        <w:ind w:left="0"/>
        <w:jc w:val="both"/>
      </w:pPr>
      <w:r>
        <w:rPr>
          <w:rFonts w:ascii="Times New Roman"/>
          <w:b w:val="false"/>
          <w:i w:val="false"/>
          <w:color w:val="000000"/>
          <w:sz w:val="28"/>
        </w:rPr>
        <w:t>
      город Кокшетау, улица Т. Сулейменова, 10, государственное коммунальное казенное предприятие Дворец Культуры "Достар" при отделе культуры и развития языков развития языков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Западная - 1, 1 А, 3, 7, 9, 11, 13, 15, 17, 19, 21, 25, 27, 72;</w:t>
      </w:r>
    </w:p>
    <w:p>
      <w:pPr>
        <w:spacing w:after="0"/>
        <w:ind w:left="0"/>
        <w:jc w:val="both"/>
      </w:pPr>
      <w:r>
        <w:rPr>
          <w:rFonts w:ascii="Times New Roman"/>
          <w:b w:val="false"/>
          <w:i w:val="false"/>
          <w:color w:val="000000"/>
          <w:sz w:val="28"/>
        </w:rPr>
        <w:t>
      улица Заречная - 10, 14, 16;</w:t>
      </w:r>
    </w:p>
    <w:p>
      <w:pPr>
        <w:spacing w:after="0"/>
        <w:ind w:left="0"/>
        <w:jc w:val="both"/>
      </w:pPr>
      <w:r>
        <w:rPr>
          <w:rFonts w:ascii="Times New Roman"/>
          <w:b w:val="false"/>
          <w:i w:val="false"/>
          <w:color w:val="000000"/>
          <w:sz w:val="28"/>
        </w:rPr>
        <w:t>
      улица Есмагамбета Ысмаилова - 3, 5, 8 А, 9, 10, 10 А, 11, 11 А, 12, 13, 15, 16, 17, 18, 19, 20, 21, 23, 25, 27, 28, 29, 31, 33, 35, 37, 39, 41, 162;</w:t>
      </w:r>
    </w:p>
    <w:p>
      <w:pPr>
        <w:spacing w:after="0"/>
        <w:ind w:left="0"/>
        <w:jc w:val="both"/>
      </w:pPr>
      <w:r>
        <w:rPr>
          <w:rFonts w:ascii="Times New Roman"/>
          <w:b w:val="false"/>
          <w:i w:val="false"/>
          <w:color w:val="000000"/>
          <w:sz w:val="28"/>
        </w:rPr>
        <w:t>
      улица Нефтебазовская - 1, 1 А, 1 В, 2, 3, 4, 5, 7, 9, 10, 11, 12, 13, 14, 15, 16, 17, 18, 19, 20, 22, 23, 24, 27, 27 А, 27 Б, 28, 29 А, 29 Б, 30, 32;</w:t>
      </w:r>
    </w:p>
    <w:p>
      <w:pPr>
        <w:spacing w:after="0"/>
        <w:ind w:left="0"/>
        <w:jc w:val="both"/>
      </w:pPr>
      <w:r>
        <w:rPr>
          <w:rFonts w:ascii="Times New Roman"/>
          <w:b w:val="false"/>
          <w:i w:val="false"/>
          <w:color w:val="000000"/>
          <w:sz w:val="28"/>
        </w:rPr>
        <w:t>
      проспект Абылай хана - 3, 5;</w:t>
      </w:r>
    </w:p>
    <w:p>
      <w:pPr>
        <w:spacing w:after="0"/>
        <w:ind w:left="0"/>
        <w:jc w:val="both"/>
      </w:pPr>
      <w:r>
        <w:rPr>
          <w:rFonts w:ascii="Times New Roman"/>
          <w:b w:val="false"/>
          <w:i w:val="false"/>
          <w:color w:val="000000"/>
          <w:sz w:val="28"/>
        </w:rPr>
        <w:t>
      улица Пионерская - 1, 3, 5, 5 А, 7, 9;</w:t>
      </w:r>
    </w:p>
    <w:p>
      <w:pPr>
        <w:spacing w:after="0"/>
        <w:ind w:left="0"/>
        <w:jc w:val="both"/>
      </w:pPr>
      <w:r>
        <w:rPr>
          <w:rFonts w:ascii="Times New Roman"/>
          <w:b w:val="false"/>
          <w:i w:val="false"/>
          <w:color w:val="000000"/>
          <w:sz w:val="28"/>
        </w:rPr>
        <w:t>
      улица Речная - 1, 2, 3, 4, 6, 7, 8, 9, 10, 11, 12, 13, 14, 16, 17, 18, 19, 20, 21, 22, 23, 24, 25, 27, 28, 29, 30, 31, 32, 33, 34, 39;</w:t>
      </w:r>
    </w:p>
    <w:p>
      <w:pPr>
        <w:spacing w:after="0"/>
        <w:ind w:left="0"/>
        <w:jc w:val="both"/>
      </w:pPr>
      <w:r>
        <w:rPr>
          <w:rFonts w:ascii="Times New Roman"/>
          <w:b w:val="false"/>
          <w:i w:val="false"/>
          <w:color w:val="000000"/>
          <w:sz w:val="28"/>
        </w:rPr>
        <w:t>
      улица Т.Сулейменова - 5, 6, 6 Д, 12, 12 А, 12 Б, 12 В, 12 Г, 14, 15, 16, 18, 18 А, 19, 19 Б, 20, 21, 22, 22 А, 23, 25, 27, 29, 31, 33, 35;</w:t>
      </w:r>
    </w:p>
    <w:p>
      <w:pPr>
        <w:spacing w:after="0"/>
        <w:ind w:left="0"/>
        <w:jc w:val="both"/>
      </w:pPr>
      <w:r>
        <w:rPr>
          <w:rFonts w:ascii="Times New Roman"/>
          <w:b w:val="false"/>
          <w:i w:val="false"/>
          <w:color w:val="000000"/>
          <w:sz w:val="28"/>
        </w:rPr>
        <w:t>
      улица Элеваторская - 10, 11, 13, 14, 15, 16, 17, 18, 20, 24, 26, 28, 30.</w:t>
      </w:r>
    </w:p>
    <w:bookmarkStart w:name="z48" w:id="45"/>
    <w:p>
      <w:pPr>
        <w:spacing w:after="0"/>
        <w:ind w:left="0"/>
        <w:jc w:val="both"/>
      </w:pPr>
      <w:r>
        <w:rPr>
          <w:rFonts w:ascii="Times New Roman"/>
          <w:b w:val="false"/>
          <w:i w:val="false"/>
          <w:color w:val="000000"/>
          <w:sz w:val="28"/>
        </w:rPr>
        <w:t>
      Избирательный участок № 41</w:t>
      </w:r>
    </w:p>
    <w:bookmarkEnd w:id="45"/>
    <w:p>
      <w:pPr>
        <w:spacing w:after="0"/>
        <w:ind w:left="0"/>
        <w:jc w:val="both"/>
      </w:pPr>
      <w:r>
        <w:rPr>
          <w:rFonts w:ascii="Times New Roman"/>
          <w:b w:val="false"/>
          <w:i w:val="false"/>
          <w:color w:val="000000"/>
          <w:sz w:val="28"/>
        </w:rPr>
        <w:t>
      город Кокшетау, улица М. Горького, 1, коммунальное государственное учреждение "Областная специализированная детско-юношеская спортивная школа олимпийского резерва по триатлону" управления физической культуры и спорта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 Горького - 2/1, 2/2, 2/3, 2/4, 3;</w:t>
      </w:r>
    </w:p>
    <w:p>
      <w:pPr>
        <w:spacing w:after="0"/>
        <w:ind w:left="0"/>
        <w:jc w:val="both"/>
      </w:pPr>
      <w:r>
        <w:rPr>
          <w:rFonts w:ascii="Times New Roman"/>
          <w:b w:val="false"/>
          <w:i w:val="false"/>
          <w:color w:val="000000"/>
          <w:sz w:val="28"/>
        </w:rPr>
        <w:t>
      микрорайон Центральный - 1, 2, 2 Б, 13, 59;</w:t>
      </w:r>
    </w:p>
    <w:p>
      <w:pPr>
        <w:spacing w:after="0"/>
        <w:ind w:left="0"/>
        <w:jc w:val="both"/>
      </w:pPr>
      <w:r>
        <w:rPr>
          <w:rFonts w:ascii="Times New Roman"/>
          <w:b w:val="false"/>
          <w:i w:val="false"/>
          <w:color w:val="000000"/>
          <w:sz w:val="28"/>
        </w:rPr>
        <w:t>
      проспект Абылай хана - 14, 16, 17, 18, 20, 22, 24, 24 А.</w:t>
      </w:r>
    </w:p>
    <w:bookmarkStart w:name="z49" w:id="46"/>
    <w:p>
      <w:pPr>
        <w:spacing w:after="0"/>
        <w:ind w:left="0"/>
        <w:jc w:val="both"/>
      </w:pPr>
      <w:r>
        <w:rPr>
          <w:rFonts w:ascii="Times New Roman"/>
          <w:b w:val="false"/>
          <w:i w:val="false"/>
          <w:color w:val="000000"/>
          <w:sz w:val="28"/>
        </w:rPr>
        <w:t>
      Избирательный участок № 42</w:t>
      </w:r>
    </w:p>
    <w:bookmarkEnd w:id="46"/>
    <w:p>
      <w:pPr>
        <w:spacing w:after="0"/>
        <w:ind w:left="0"/>
        <w:jc w:val="both"/>
      </w:pPr>
      <w:r>
        <w:rPr>
          <w:rFonts w:ascii="Times New Roman"/>
          <w:b w:val="false"/>
          <w:i w:val="false"/>
          <w:color w:val="000000"/>
          <w:sz w:val="28"/>
        </w:rPr>
        <w:t>
      город Кокшетау, микрорайон Центральный, 40, коммунальное государственное учреждение "Средняя школа № 19" отдела образования города Кокшетау (2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Центральный - 28, 34, 35, 36;</w:t>
      </w:r>
    </w:p>
    <w:p>
      <w:pPr>
        <w:spacing w:after="0"/>
        <w:ind w:left="0"/>
        <w:jc w:val="both"/>
      </w:pPr>
      <w:r>
        <w:rPr>
          <w:rFonts w:ascii="Times New Roman"/>
          <w:b w:val="false"/>
          <w:i w:val="false"/>
          <w:color w:val="000000"/>
          <w:sz w:val="28"/>
        </w:rPr>
        <w:t>
      проспект Абылай хана - 1, 7, 9, 11, 13, 13 А, 15, 26, 28, 30, 32, 32 А, 33.</w:t>
      </w:r>
    </w:p>
    <w:bookmarkStart w:name="z50" w:id="47"/>
    <w:p>
      <w:pPr>
        <w:spacing w:after="0"/>
        <w:ind w:left="0"/>
        <w:jc w:val="both"/>
      </w:pPr>
      <w:r>
        <w:rPr>
          <w:rFonts w:ascii="Times New Roman"/>
          <w:b w:val="false"/>
          <w:i w:val="false"/>
          <w:color w:val="000000"/>
          <w:sz w:val="28"/>
        </w:rPr>
        <w:t>
      Избирательный участок № 43</w:t>
      </w:r>
    </w:p>
    <w:bookmarkEnd w:id="47"/>
    <w:p>
      <w:pPr>
        <w:spacing w:after="0"/>
        <w:ind w:left="0"/>
        <w:jc w:val="both"/>
      </w:pPr>
      <w:r>
        <w:rPr>
          <w:rFonts w:ascii="Times New Roman"/>
          <w:b w:val="false"/>
          <w:i w:val="false"/>
          <w:color w:val="000000"/>
          <w:sz w:val="28"/>
        </w:rPr>
        <w:t>
      город Кокшетау, микрорайон Центральный, 40, коммунальное государственное учреждение "Средняя школа № 19" отдела образования города Кокшетау (1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- 32, 33, 34, 35;</w:t>
      </w:r>
    </w:p>
    <w:p>
      <w:pPr>
        <w:spacing w:after="0"/>
        <w:ind w:left="0"/>
        <w:jc w:val="both"/>
      </w:pPr>
      <w:r>
        <w:rPr>
          <w:rFonts w:ascii="Times New Roman"/>
          <w:b w:val="false"/>
          <w:i w:val="false"/>
          <w:color w:val="000000"/>
          <w:sz w:val="28"/>
        </w:rPr>
        <w:t>
      микрорайон Центральный - 33, 38, 39, 43, 44, 45, 46, 47, 47 А, 49, 49 А, 50, 52, 55, 57, 58;</w:t>
      </w:r>
    </w:p>
    <w:p>
      <w:pPr>
        <w:spacing w:after="0"/>
        <w:ind w:left="0"/>
        <w:jc w:val="both"/>
      </w:pPr>
      <w:r>
        <w:rPr>
          <w:rFonts w:ascii="Times New Roman"/>
          <w:b w:val="false"/>
          <w:i w:val="false"/>
          <w:color w:val="000000"/>
          <w:sz w:val="28"/>
        </w:rPr>
        <w:t>
      улица М. Горького - 1 А, 1 Б.</w:t>
      </w:r>
    </w:p>
    <w:bookmarkStart w:name="z51" w:id="48"/>
    <w:p>
      <w:pPr>
        <w:spacing w:after="0"/>
        <w:ind w:left="0"/>
        <w:jc w:val="both"/>
      </w:pPr>
      <w:r>
        <w:rPr>
          <w:rFonts w:ascii="Times New Roman"/>
          <w:b w:val="false"/>
          <w:i w:val="false"/>
          <w:color w:val="000000"/>
          <w:sz w:val="28"/>
        </w:rPr>
        <w:t>
      Избирательный участок № 44</w:t>
      </w:r>
    </w:p>
    <w:bookmarkEnd w:id="48"/>
    <w:p>
      <w:pPr>
        <w:spacing w:after="0"/>
        <w:ind w:left="0"/>
        <w:jc w:val="both"/>
      </w:pPr>
      <w:r>
        <w:rPr>
          <w:rFonts w:ascii="Times New Roman"/>
          <w:b w:val="false"/>
          <w:i w:val="false"/>
          <w:color w:val="000000"/>
          <w:sz w:val="28"/>
        </w:rPr>
        <w:t>
      город Кокшетау, микрорайон Васильковский, 17, коммунальное государственное учреждение "Средняя школа № 17"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- 1, 1 А, 2, 2 В, 3, 4, 4 А, 26, 27, 28;</w:t>
      </w:r>
    </w:p>
    <w:p>
      <w:pPr>
        <w:spacing w:after="0"/>
        <w:ind w:left="0"/>
        <w:jc w:val="both"/>
      </w:pPr>
      <w:r>
        <w:rPr>
          <w:rFonts w:ascii="Times New Roman"/>
          <w:b w:val="false"/>
          <w:i w:val="false"/>
          <w:color w:val="000000"/>
          <w:sz w:val="28"/>
        </w:rPr>
        <w:t>
      микрорайон Коктем - 1, 1 А, 5, 5 А.</w:t>
      </w:r>
    </w:p>
    <w:bookmarkStart w:name="z52" w:id="49"/>
    <w:p>
      <w:pPr>
        <w:spacing w:after="0"/>
        <w:ind w:left="0"/>
        <w:jc w:val="both"/>
      </w:pPr>
      <w:r>
        <w:rPr>
          <w:rFonts w:ascii="Times New Roman"/>
          <w:b w:val="false"/>
          <w:i w:val="false"/>
          <w:color w:val="000000"/>
          <w:sz w:val="28"/>
        </w:rPr>
        <w:t>
      Избирательный участок № 45</w:t>
      </w:r>
    </w:p>
    <w:bookmarkEnd w:id="49"/>
    <w:p>
      <w:pPr>
        <w:spacing w:after="0"/>
        <w:ind w:left="0"/>
        <w:jc w:val="both"/>
      </w:pPr>
      <w:r>
        <w:rPr>
          <w:rFonts w:ascii="Times New Roman"/>
          <w:b w:val="false"/>
          <w:i w:val="false"/>
          <w:color w:val="000000"/>
          <w:sz w:val="28"/>
        </w:rPr>
        <w:t>
      город Кокшетау, микрорайон Васильковский, 17, коммунальное государственное учреждение "Средняя школа № 17"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- 22, 23, 24, 25, 26, 27, 35 Б;</w:t>
      </w:r>
    </w:p>
    <w:p>
      <w:pPr>
        <w:spacing w:after="0"/>
        <w:ind w:left="0"/>
        <w:jc w:val="both"/>
      </w:pPr>
      <w:r>
        <w:rPr>
          <w:rFonts w:ascii="Times New Roman"/>
          <w:b w:val="false"/>
          <w:i w:val="false"/>
          <w:color w:val="000000"/>
          <w:sz w:val="28"/>
        </w:rPr>
        <w:t>
      микрорайон Коктем - 6, 7, 8, 9, 9 А, 10, 10 А, 11, 11 А, 12, 13, 14, 15, 16, 17;</w:t>
      </w:r>
    </w:p>
    <w:p>
      <w:pPr>
        <w:spacing w:after="0"/>
        <w:ind w:left="0"/>
        <w:jc w:val="both"/>
      </w:pPr>
      <w:r>
        <w:rPr>
          <w:rFonts w:ascii="Times New Roman"/>
          <w:b w:val="false"/>
          <w:i w:val="false"/>
          <w:color w:val="000000"/>
          <w:sz w:val="28"/>
        </w:rPr>
        <w:t>
      микрорайон Старого Аэропорта - 1, 1 В, 5, 7, 8, 11, 12, 12 А, 13, 16, 16 А, 17, 18, 20, 21, 21 А, 22, 23, 24, 24 А, 25, 26, 27, 28, 29, 30, 31, 33, 33 Б, 34.</w:t>
      </w:r>
    </w:p>
    <w:bookmarkStart w:name="z53" w:id="50"/>
    <w:p>
      <w:pPr>
        <w:spacing w:after="0"/>
        <w:ind w:left="0"/>
        <w:jc w:val="both"/>
      </w:pPr>
      <w:r>
        <w:rPr>
          <w:rFonts w:ascii="Times New Roman"/>
          <w:b w:val="false"/>
          <w:i w:val="false"/>
          <w:color w:val="000000"/>
          <w:sz w:val="28"/>
        </w:rPr>
        <w:t>
      Избирательный участок № 46</w:t>
      </w:r>
    </w:p>
    <w:bookmarkEnd w:id="50"/>
    <w:p>
      <w:pPr>
        <w:spacing w:after="0"/>
        <w:ind w:left="0"/>
        <w:jc w:val="both"/>
      </w:pPr>
      <w:r>
        <w:rPr>
          <w:rFonts w:ascii="Times New Roman"/>
          <w:b w:val="false"/>
          <w:i w:val="false"/>
          <w:color w:val="000000"/>
          <w:sz w:val="28"/>
        </w:rPr>
        <w:t>
      город Кокшетау, микрорайон Васильковский, 17, коммунальное государственное учреждение "Средняя школа № 17"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- 5, 7, 8, 8 А, 9, 10, 11, 12, 16, 18, 19, 20, 20 А, 21;</w:t>
      </w:r>
    </w:p>
    <w:p>
      <w:pPr>
        <w:spacing w:after="0"/>
        <w:ind w:left="0"/>
        <w:jc w:val="both"/>
      </w:pPr>
      <w:r>
        <w:rPr>
          <w:rFonts w:ascii="Times New Roman"/>
          <w:b w:val="false"/>
          <w:i w:val="false"/>
          <w:color w:val="000000"/>
          <w:sz w:val="28"/>
        </w:rPr>
        <w:t>
      улица Узкая колея - 1, 2, 3, 13;</w:t>
      </w:r>
    </w:p>
    <w:p>
      <w:pPr>
        <w:spacing w:after="0"/>
        <w:ind w:left="0"/>
        <w:jc w:val="both"/>
      </w:pPr>
      <w:r>
        <w:rPr>
          <w:rFonts w:ascii="Times New Roman"/>
          <w:b w:val="false"/>
          <w:i w:val="false"/>
          <w:color w:val="000000"/>
          <w:sz w:val="28"/>
        </w:rPr>
        <w:t>
      микрорайон № 1 - 8/1, 8/2, 8/3, 9/1, 9/3, 9/4, 9/5, 11, 11/1, 11/2.</w:t>
      </w:r>
    </w:p>
    <w:bookmarkStart w:name="z54" w:id="51"/>
    <w:p>
      <w:pPr>
        <w:spacing w:after="0"/>
        <w:ind w:left="0"/>
        <w:jc w:val="both"/>
      </w:pPr>
      <w:r>
        <w:rPr>
          <w:rFonts w:ascii="Times New Roman"/>
          <w:b w:val="false"/>
          <w:i w:val="false"/>
          <w:color w:val="000000"/>
          <w:sz w:val="28"/>
        </w:rPr>
        <w:t>
      Избирательный участок № 47</w:t>
      </w:r>
    </w:p>
    <w:bookmarkEnd w:id="51"/>
    <w:p>
      <w:pPr>
        <w:spacing w:after="0"/>
        <w:ind w:left="0"/>
        <w:jc w:val="both"/>
      </w:pPr>
      <w:r>
        <w:rPr>
          <w:rFonts w:ascii="Times New Roman"/>
          <w:b w:val="false"/>
          <w:i w:val="false"/>
          <w:color w:val="000000"/>
          <w:sz w:val="28"/>
        </w:rPr>
        <w:t>
      город Кокшетау, улица Рахимбека Сабатаева, 1, государственное коммунальное предприятие на праве хозяйственного ведения "Акмолинская областная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Рахимбека Сабатаева, 1.</w:t>
      </w:r>
    </w:p>
    <w:bookmarkStart w:name="z55" w:id="52"/>
    <w:p>
      <w:pPr>
        <w:spacing w:after="0"/>
        <w:ind w:left="0"/>
        <w:jc w:val="both"/>
      </w:pPr>
      <w:r>
        <w:rPr>
          <w:rFonts w:ascii="Times New Roman"/>
          <w:b w:val="false"/>
          <w:i w:val="false"/>
          <w:color w:val="000000"/>
          <w:sz w:val="28"/>
        </w:rPr>
        <w:t>
      Избирательный участок № 48</w:t>
      </w:r>
    </w:p>
    <w:bookmarkEnd w:id="52"/>
    <w:p>
      <w:pPr>
        <w:spacing w:after="0"/>
        <w:ind w:left="0"/>
        <w:jc w:val="both"/>
      </w:pPr>
      <w:r>
        <w:rPr>
          <w:rFonts w:ascii="Times New Roman"/>
          <w:b w:val="false"/>
          <w:i w:val="false"/>
          <w:color w:val="000000"/>
          <w:sz w:val="28"/>
        </w:rPr>
        <w:t>
      город Кокшетау, улица Каныша Сатпаева, 85, государственное коммунальное предприятие на праве хозяйственного ведения "Кокшетауская городская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Каныша Сатпаева, 85.</w:t>
      </w:r>
    </w:p>
    <w:bookmarkStart w:name="z56" w:id="53"/>
    <w:p>
      <w:pPr>
        <w:spacing w:after="0"/>
        <w:ind w:left="0"/>
        <w:jc w:val="both"/>
      </w:pPr>
      <w:r>
        <w:rPr>
          <w:rFonts w:ascii="Times New Roman"/>
          <w:b w:val="false"/>
          <w:i w:val="false"/>
          <w:color w:val="000000"/>
          <w:sz w:val="28"/>
        </w:rPr>
        <w:t>
      Избирательный участок № 49</w:t>
      </w:r>
    </w:p>
    <w:bookmarkEnd w:id="53"/>
    <w:p>
      <w:pPr>
        <w:spacing w:after="0"/>
        <w:ind w:left="0"/>
        <w:jc w:val="both"/>
      </w:pPr>
      <w:r>
        <w:rPr>
          <w:rFonts w:ascii="Times New Roman"/>
          <w:b w:val="false"/>
          <w:i w:val="false"/>
          <w:color w:val="000000"/>
          <w:sz w:val="28"/>
        </w:rPr>
        <w:t>
      город Кокшетау, улица М.Горького, 158 А, государственное коммунальное предприятие на праве хозяйственного ведения "Перинатальный центр"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 Горького, 158 А.</w:t>
      </w:r>
    </w:p>
    <w:bookmarkStart w:name="z57" w:id="54"/>
    <w:p>
      <w:pPr>
        <w:spacing w:after="0"/>
        <w:ind w:left="0"/>
        <w:jc w:val="both"/>
      </w:pPr>
      <w:r>
        <w:rPr>
          <w:rFonts w:ascii="Times New Roman"/>
          <w:b w:val="false"/>
          <w:i w:val="false"/>
          <w:color w:val="000000"/>
          <w:sz w:val="28"/>
        </w:rPr>
        <w:t>
      Избирательный участок № 50</w:t>
      </w:r>
    </w:p>
    <w:bookmarkEnd w:id="54"/>
    <w:p>
      <w:pPr>
        <w:spacing w:after="0"/>
        <w:ind w:left="0"/>
        <w:jc w:val="both"/>
      </w:pPr>
      <w:r>
        <w:rPr>
          <w:rFonts w:ascii="Times New Roman"/>
          <w:b w:val="false"/>
          <w:i w:val="false"/>
          <w:color w:val="000000"/>
          <w:sz w:val="28"/>
        </w:rPr>
        <w:t>
      город Кокшетау, улица Абая, 161 А, филиал акционерного общества "Железнодорожные госпитали медицины катастроф" - "Кокшетауская железнодорожная больница"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161 А.</w:t>
      </w:r>
    </w:p>
    <w:bookmarkStart w:name="z58" w:id="55"/>
    <w:p>
      <w:pPr>
        <w:spacing w:after="0"/>
        <w:ind w:left="0"/>
        <w:jc w:val="both"/>
      </w:pPr>
      <w:r>
        <w:rPr>
          <w:rFonts w:ascii="Times New Roman"/>
          <w:b w:val="false"/>
          <w:i w:val="false"/>
          <w:color w:val="000000"/>
          <w:sz w:val="28"/>
        </w:rPr>
        <w:t>
      Избирательный участок № 51</w:t>
      </w:r>
    </w:p>
    <w:bookmarkEnd w:id="55"/>
    <w:p>
      <w:pPr>
        <w:spacing w:after="0"/>
        <w:ind w:left="0"/>
        <w:jc w:val="both"/>
      </w:pPr>
      <w:r>
        <w:rPr>
          <w:rFonts w:ascii="Times New Roman"/>
          <w:b w:val="false"/>
          <w:i w:val="false"/>
          <w:color w:val="000000"/>
          <w:sz w:val="28"/>
        </w:rPr>
        <w:t>
      город Кокшетау, улица Рахимбека Сабатаева, 3, государственное коммунальное предприятие на праве хозяйственного ведения "Акмолинский областной онкологический диспансер"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Рахимбека Сабатаева, 3.</w:t>
      </w:r>
    </w:p>
    <w:bookmarkStart w:name="z59" w:id="56"/>
    <w:p>
      <w:pPr>
        <w:spacing w:after="0"/>
        <w:ind w:left="0"/>
        <w:jc w:val="both"/>
      </w:pPr>
      <w:r>
        <w:rPr>
          <w:rFonts w:ascii="Times New Roman"/>
          <w:b w:val="false"/>
          <w:i w:val="false"/>
          <w:color w:val="000000"/>
          <w:sz w:val="28"/>
        </w:rPr>
        <w:t>
      Избирательный участок № 52</w:t>
      </w:r>
    </w:p>
    <w:bookmarkEnd w:id="56"/>
    <w:p>
      <w:pPr>
        <w:spacing w:after="0"/>
        <w:ind w:left="0"/>
        <w:jc w:val="both"/>
      </w:pPr>
      <w:r>
        <w:rPr>
          <w:rFonts w:ascii="Times New Roman"/>
          <w:b w:val="false"/>
          <w:i w:val="false"/>
          <w:color w:val="000000"/>
          <w:sz w:val="28"/>
        </w:rPr>
        <w:t>
      город Кокшетау, район автодороги Кокшетау-Рузаевка № 1, государственное коммунальное казенное предприятие "Акмолинский областной противотуберкулезный диспансер имени К.Курманбаева"</w:t>
      </w:r>
    </w:p>
    <w:p>
      <w:pPr>
        <w:spacing w:after="0"/>
        <w:ind w:left="0"/>
        <w:jc w:val="both"/>
      </w:pPr>
      <w:r>
        <w:rPr>
          <w:rFonts w:ascii="Times New Roman"/>
          <w:b w:val="false"/>
          <w:i w:val="false"/>
          <w:color w:val="000000"/>
          <w:sz w:val="28"/>
        </w:rPr>
        <w:t>
      при управлении здравоохранения Акмолинской области</w:t>
      </w:r>
    </w:p>
    <w:p>
      <w:pPr>
        <w:spacing w:after="0"/>
        <w:ind w:left="0"/>
        <w:jc w:val="both"/>
      </w:pPr>
      <w:r>
        <w:rPr>
          <w:rFonts w:ascii="Times New Roman"/>
          <w:b w:val="false"/>
          <w:i w:val="false"/>
          <w:color w:val="000000"/>
          <w:sz w:val="28"/>
        </w:rPr>
        <w:t xml:space="preserve">
      Границы: город Кокшетау: </w:t>
      </w:r>
    </w:p>
    <w:p>
      <w:pPr>
        <w:spacing w:after="0"/>
        <w:ind w:left="0"/>
        <w:jc w:val="both"/>
      </w:pPr>
      <w:r>
        <w:rPr>
          <w:rFonts w:ascii="Times New Roman"/>
          <w:b w:val="false"/>
          <w:i w:val="false"/>
          <w:color w:val="000000"/>
          <w:sz w:val="28"/>
        </w:rPr>
        <w:t>
      район автодороги Кокшетау-Рузаевка № 1.</w:t>
      </w:r>
    </w:p>
    <w:bookmarkStart w:name="z60" w:id="57"/>
    <w:p>
      <w:pPr>
        <w:spacing w:after="0"/>
        <w:ind w:left="0"/>
        <w:jc w:val="both"/>
      </w:pPr>
      <w:r>
        <w:rPr>
          <w:rFonts w:ascii="Times New Roman"/>
          <w:b w:val="false"/>
          <w:i w:val="false"/>
          <w:color w:val="000000"/>
          <w:sz w:val="28"/>
        </w:rPr>
        <w:t>
      Избирательный участок № 53</w:t>
      </w:r>
    </w:p>
    <w:bookmarkEnd w:id="57"/>
    <w:p>
      <w:pPr>
        <w:spacing w:after="0"/>
        <w:ind w:left="0"/>
        <w:jc w:val="both"/>
      </w:pPr>
      <w:r>
        <w:rPr>
          <w:rFonts w:ascii="Times New Roman"/>
          <w:b w:val="false"/>
          <w:i w:val="false"/>
          <w:color w:val="000000"/>
          <w:sz w:val="28"/>
        </w:rPr>
        <w:t>
      город Кокшетау, улица Акана Серэ, 1 А, государственное коммунальное предприятие на праве хозяйственного ведения "Областной кожно-венерологический диспансер"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1 А.</w:t>
      </w:r>
    </w:p>
    <w:bookmarkStart w:name="z61" w:id="58"/>
    <w:p>
      <w:pPr>
        <w:spacing w:after="0"/>
        <w:ind w:left="0"/>
        <w:jc w:val="both"/>
      </w:pPr>
      <w:r>
        <w:rPr>
          <w:rFonts w:ascii="Times New Roman"/>
          <w:b w:val="false"/>
          <w:i w:val="false"/>
          <w:color w:val="000000"/>
          <w:sz w:val="28"/>
        </w:rPr>
        <w:t>
      Избирательный участок № 54</w:t>
      </w:r>
    </w:p>
    <w:bookmarkEnd w:id="58"/>
    <w:p>
      <w:pPr>
        <w:spacing w:after="0"/>
        <w:ind w:left="0"/>
        <w:jc w:val="both"/>
      </w:pPr>
      <w:r>
        <w:rPr>
          <w:rFonts w:ascii="Times New Roman"/>
          <w:b w:val="false"/>
          <w:i w:val="false"/>
          <w:color w:val="000000"/>
          <w:sz w:val="28"/>
        </w:rPr>
        <w:t>
      город Кокшетау, улица Каныша Сатпаева, 87 А, государственное коммунальное предприятие на праве хозяйственного ведения "Акмолинская областная детская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Каныша Сатпаева, 87 А.</w:t>
      </w:r>
    </w:p>
    <w:bookmarkStart w:name="z62" w:id="59"/>
    <w:p>
      <w:pPr>
        <w:spacing w:after="0"/>
        <w:ind w:left="0"/>
        <w:jc w:val="both"/>
      </w:pPr>
      <w:r>
        <w:rPr>
          <w:rFonts w:ascii="Times New Roman"/>
          <w:b w:val="false"/>
          <w:i w:val="false"/>
          <w:color w:val="000000"/>
          <w:sz w:val="28"/>
        </w:rPr>
        <w:t>
      Избирательный участок № 55</w:t>
      </w:r>
    </w:p>
    <w:bookmarkEnd w:id="59"/>
    <w:p>
      <w:pPr>
        <w:spacing w:after="0"/>
        <w:ind w:left="0"/>
        <w:jc w:val="both"/>
      </w:pPr>
      <w:r>
        <w:rPr>
          <w:rFonts w:ascii="Times New Roman"/>
          <w:b w:val="false"/>
          <w:i w:val="false"/>
          <w:color w:val="000000"/>
          <w:sz w:val="28"/>
        </w:rPr>
        <w:t>
      город Кокшетау, улица Мира, 37, республиканское государственное учреждение Воинская часть № 5510 Национальной гвардии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Мира, 37.</w:t>
      </w:r>
    </w:p>
    <w:bookmarkStart w:name="z63" w:id="60"/>
    <w:p>
      <w:pPr>
        <w:spacing w:after="0"/>
        <w:ind w:left="0"/>
        <w:jc w:val="both"/>
      </w:pPr>
      <w:r>
        <w:rPr>
          <w:rFonts w:ascii="Times New Roman"/>
          <w:b w:val="false"/>
          <w:i w:val="false"/>
          <w:color w:val="000000"/>
          <w:sz w:val="28"/>
        </w:rPr>
        <w:t>
      Избирательный участок № 56</w:t>
      </w:r>
    </w:p>
    <w:bookmarkEnd w:id="60"/>
    <w:p>
      <w:pPr>
        <w:spacing w:after="0"/>
        <w:ind w:left="0"/>
        <w:jc w:val="both"/>
      </w:pPr>
      <w:r>
        <w:rPr>
          <w:rFonts w:ascii="Times New Roman"/>
          <w:b w:val="false"/>
          <w:i w:val="false"/>
          <w:color w:val="000000"/>
          <w:sz w:val="28"/>
        </w:rPr>
        <w:t>
      поселок Застанционный, республиканское государственное учреждение "Учреждение ЕЦ-166/23" Комитета уголовно-исполнительной системы Министерства внутренних дел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поселок Застанционный.</w:t>
      </w:r>
    </w:p>
    <w:bookmarkStart w:name="z64" w:id="61"/>
    <w:p>
      <w:pPr>
        <w:spacing w:after="0"/>
        <w:ind w:left="0"/>
        <w:jc w:val="both"/>
      </w:pPr>
      <w:r>
        <w:rPr>
          <w:rFonts w:ascii="Times New Roman"/>
          <w:b w:val="false"/>
          <w:i w:val="false"/>
          <w:color w:val="000000"/>
          <w:sz w:val="28"/>
        </w:rPr>
        <w:t>
      Избирательный участок № 57</w:t>
      </w:r>
    </w:p>
    <w:bookmarkEnd w:id="61"/>
    <w:p>
      <w:pPr>
        <w:spacing w:after="0"/>
        <w:ind w:left="0"/>
        <w:jc w:val="both"/>
      </w:pPr>
      <w:r>
        <w:rPr>
          <w:rFonts w:ascii="Times New Roman"/>
          <w:b w:val="false"/>
          <w:i w:val="false"/>
          <w:color w:val="000000"/>
          <w:sz w:val="28"/>
        </w:rPr>
        <w:t>
      поселок Чайкино, улица Парковая, 12, коммунальное государственное учреждение "Основная общеобразовательная школа № 15" отдела образования города Кокшетау</w:t>
      </w:r>
    </w:p>
    <w:p>
      <w:pPr>
        <w:spacing w:after="0"/>
        <w:ind w:left="0"/>
        <w:jc w:val="both"/>
      </w:pPr>
      <w:r>
        <w:rPr>
          <w:rFonts w:ascii="Times New Roman"/>
          <w:b w:val="false"/>
          <w:i w:val="false"/>
          <w:color w:val="000000"/>
          <w:sz w:val="28"/>
        </w:rPr>
        <w:t>
      Границы: поселок Чайкино:</w:t>
      </w:r>
    </w:p>
    <w:p>
      <w:pPr>
        <w:spacing w:after="0"/>
        <w:ind w:left="0"/>
        <w:jc w:val="both"/>
      </w:pPr>
      <w:r>
        <w:rPr>
          <w:rFonts w:ascii="Times New Roman"/>
          <w:b w:val="false"/>
          <w:i w:val="false"/>
          <w:color w:val="000000"/>
          <w:sz w:val="28"/>
        </w:rPr>
        <w:t>
      улица Геологов - 1, 1 А, 2, 2 А, 2 Б, 2 В, 2 Г, 2 Д, 3, 4 А, 5, 6, 6 А, 6 Б, 7, 8, 9, 10, 10 А, 11, 12, 13, 14, 15, 17, 18, 20, 21, 22, 23;</w:t>
      </w:r>
    </w:p>
    <w:p>
      <w:pPr>
        <w:spacing w:after="0"/>
        <w:ind w:left="0"/>
        <w:jc w:val="both"/>
      </w:pPr>
      <w:r>
        <w:rPr>
          <w:rFonts w:ascii="Times New Roman"/>
          <w:b w:val="false"/>
          <w:i w:val="false"/>
          <w:color w:val="000000"/>
          <w:sz w:val="28"/>
        </w:rPr>
        <w:t>
      улица Молодежная - 1, 2, 3, 4, 5, 6, 7, 8, 9, 10, 11, 12, 14, 18, 20, 28;</w:t>
      </w:r>
    </w:p>
    <w:p>
      <w:pPr>
        <w:spacing w:after="0"/>
        <w:ind w:left="0"/>
        <w:jc w:val="both"/>
      </w:pPr>
      <w:r>
        <w:rPr>
          <w:rFonts w:ascii="Times New Roman"/>
          <w:b w:val="false"/>
          <w:i w:val="false"/>
          <w:color w:val="000000"/>
          <w:sz w:val="28"/>
        </w:rPr>
        <w:t>
      улица Парковая - 4, 6, 8, 10;</w:t>
      </w:r>
    </w:p>
    <w:p>
      <w:pPr>
        <w:spacing w:after="0"/>
        <w:ind w:left="0"/>
        <w:jc w:val="both"/>
      </w:pPr>
      <w:r>
        <w:rPr>
          <w:rFonts w:ascii="Times New Roman"/>
          <w:b w:val="false"/>
          <w:i w:val="false"/>
          <w:color w:val="000000"/>
          <w:sz w:val="28"/>
        </w:rPr>
        <w:t>
      улица Сатпаева - 1, 1 А, 1 Б, 1 В, 2, 2 А, 3, 4, 5, 6, 7, 8, 9, 10, 11, 12, 13, 14, 15, 16, 17, 18, 19, 20, 22, 24;</w:t>
      </w:r>
    </w:p>
    <w:p>
      <w:pPr>
        <w:spacing w:after="0"/>
        <w:ind w:left="0"/>
        <w:jc w:val="both"/>
      </w:pPr>
      <w:r>
        <w:rPr>
          <w:rFonts w:ascii="Times New Roman"/>
          <w:b w:val="false"/>
          <w:i w:val="false"/>
          <w:color w:val="000000"/>
          <w:sz w:val="28"/>
        </w:rPr>
        <w:t>
      улица Степная - 1, 1 А.</w:t>
      </w:r>
    </w:p>
    <w:bookmarkStart w:name="z65" w:id="62"/>
    <w:p>
      <w:pPr>
        <w:spacing w:after="0"/>
        <w:ind w:left="0"/>
        <w:jc w:val="both"/>
      </w:pPr>
      <w:r>
        <w:rPr>
          <w:rFonts w:ascii="Times New Roman"/>
          <w:b w:val="false"/>
          <w:i w:val="false"/>
          <w:color w:val="000000"/>
          <w:sz w:val="28"/>
        </w:rPr>
        <w:t>
      Избирательный участок № 58</w:t>
      </w:r>
    </w:p>
    <w:bookmarkEnd w:id="62"/>
    <w:p>
      <w:pPr>
        <w:spacing w:after="0"/>
        <w:ind w:left="0"/>
        <w:jc w:val="both"/>
      </w:pPr>
      <w:r>
        <w:rPr>
          <w:rFonts w:ascii="Times New Roman"/>
          <w:b w:val="false"/>
          <w:i w:val="false"/>
          <w:color w:val="000000"/>
          <w:sz w:val="28"/>
        </w:rPr>
        <w:t>
      микрорайон "Бирлик", улица Дружбы, 1 К, коммунальное государственное учреждение "Основная общеобразовательная школа № 22 с дошкольным отделением на 4 группы" отдела образования города Кокшетау</w:t>
      </w:r>
    </w:p>
    <w:p>
      <w:pPr>
        <w:spacing w:after="0"/>
        <w:ind w:left="0"/>
        <w:jc w:val="both"/>
      </w:pPr>
      <w:r>
        <w:rPr>
          <w:rFonts w:ascii="Times New Roman"/>
          <w:b w:val="false"/>
          <w:i w:val="false"/>
          <w:color w:val="000000"/>
          <w:sz w:val="28"/>
        </w:rPr>
        <w:t>
      Границы: микрорайон "Бирлик":</w:t>
      </w:r>
    </w:p>
    <w:p>
      <w:pPr>
        <w:spacing w:after="0"/>
        <w:ind w:left="0"/>
        <w:jc w:val="both"/>
      </w:pPr>
      <w:r>
        <w:rPr>
          <w:rFonts w:ascii="Times New Roman"/>
          <w:b w:val="false"/>
          <w:i w:val="false"/>
          <w:color w:val="000000"/>
          <w:sz w:val="28"/>
        </w:rPr>
        <w:t>
      улица Арай - 1, 2, 4, 5, 6, 8, 9, 11, 12, 14, 15, 16, 18, 19, 19 А, 20, 21, 22, 23, 24, 25, 27, 29;</w:t>
      </w:r>
    </w:p>
    <w:p>
      <w:pPr>
        <w:spacing w:after="0"/>
        <w:ind w:left="0"/>
        <w:jc w:val="both"/>
      </w:pPr>
      <w:r>
        <w:rPr>
          <w:rFonts w:ascii="Times New Roman"/>
          <w:b w:val="false"/>
          <w:i w:val="false"/>
          <w:color w:val="000000"/>
          <w:sz w:val="28"/>
        </w:rPr>
        <w:t>
      улица Балхаш - 5, 12, 14, 17, 19, 21, 22, 24, 27, 28, 29 А, 30, 32, 34, 40, 41, 43, 45, 47;</w:t>
      </w:r>
    </w:p>
    <w:p>
      <w:pPr>
        <w:spacing w:after="0"/>
        <w:ind w:left="0"/>
        <w:jc w:val="both"/>
      </w:pPr>
      <w:r>
        <w:rPr>
          <w:rFonts w:ascii="Times New Roman"/>
          <w:b w:val="false"/>
          <w:i w:val="false"/>
          <w:color w:val="000000"/>
          <w:sz w:val="28"/>
        </w:rPr>
        <w:t>
      улица Ботаническая - 3, 4, 5, 6, 7, 9, 10, 11, 12, 13, 15, 17, 18, 19, 20, 21, 23, 25, 27, 28, 30, 31, 32, 38, 41 А, 44, 50, 51;</w:t>
      </w:r>
    </w:p>
    <w:p>
      <w:pPr>
        <w:spacing w:after="0"/>
        <w:ind w:left="0"/>
        <w:jc w:val="both"/>
      </w:pPr>
      <w:r>
        <w:rPr>
          <w:rFonts w:ascii="Times New Roman"/>
          <w:b w:val="false"/>
          <w:i w:val="false"/>
          <w:color w:val="000000"/>
          <w:sz w:val="28"/>
        </w:rPr>
        <w:t>
      улица Весенняя - 1, 2, 3, 4, 5, 6, 7, 9, 10, 11, 12, 13, 14, 15;</w:t>
      </w:r>
    </w:p>
    <w:p>
      <w:pPr>
        <w:spacing w:after="0"/>
        <w:ind w:left="0"/>
        <w:jc w:val="both"/>
      </w:pPr>
      <w:r>
        <w:rPr>
          <w:rFonts w:ascii="Times New Roman"/>
          <w:b w:val="false"/>
          <w:i w:val="false"/>
          <w:color w:val="000000"/>
          <w:sz w:val="28"/>
        </w:rPr>
        <w:t>
      улица Домостроительная - 1, 2, 3, 4, 5, 6, 8, 9, 10, 11, 12, 13, 14, 15, 16, 17, 18, 19, 20, 21;</w:t>
      </w:r>
    </w:p>
    <w:p>
      <w:pPr>
        <w:spacing w:after="0"/>
        <w:ind w:left="0"/>
        <w:jc w:val="both"/>
      </w:pPr>
      <w:r>
        <w:rPr>
          <w:rFonts w:ascii="Times New Roman"/>
          <w:b w:val="false"/>
          <w:i w:val="false"/>
          <w:color w:val="000000"/>
          <w:sz w:val="28"/>
        </w:rPr>
        <w:t>
      улица Дружбы - 1, 1 А, 1 Б, 1 Е, 3, 4, 5, 6, 11, 13, 14, 16, 18, 19, 21, 22, 23, 24, 25, 25 А, 25 Б, 27 А, 30, 32, 33, 33 А, 34, 35, 37, 40, 42, 44, 46, 48, 50;</w:t>
      </w:r>
    </w:p>
    <w:p>
      <w:pPr>
        <w:spacing w:after="0"/>
        <w:ind w:left="0"/>
        <w:jc w:val="both"/>
      </w:pPr>
      <w:r>
        <w:rPr>
          <w:rFonts w:ascii="Times New Roman"/>
          <w:b w:val="false"/>
          <w:i w:val="false"/>
          <w:color w:val="000000"/>
          <w:sz w:val="28"/>
        </w:rPr>
        <w:t>
      улица Жазира - 2, 4, 6, 7, 8, 9, 10, 11, 12, 14, 16, 17, 18, 20, 22, 24, 25, 30, 34, 38, 42, 50;</w:t>
      </w:r>
    </w:p>
    <w:p>
      <w:pPr>
        <w:spacing w:after="0"/>
        <w:ind w:left="0"/>
        <w:jc w:val="both"/>
      </w:pPr>
      <w:r>
        <w:rPr>
          <w:rFonts w:ascii="Times New Roman"/>
          <w:b w:val="false"/>
          <w:i w:val="false"/>
          <w:color w:val="000000"/>
          <w:sz w:val="28"/>
        </w:rPr>
        <w:t>
      улица Звездная - 1, 2 Б, 3, 5, 6, 7, 9, 12, 42, 44;</w:t>
      </w:r>
    </w:p>
    <w:p>
      <w:pPr>
        <w:spacing w:after="0"/>
        <w:ind w:left="0"/>
        <w:jc w:val="both"/>
      </w:pPr>
      <w:r>
        <w:rPr>
          <w:rFonts w:ascii="Times New Roman"/>
          <w:b w:val="false"/>
          <w:i w:val="false"/>
          <w:color w:val="000000"/>
          <w:sz w:val="28"/>
        </w:rPr>
        <w:t>
      улица Конырат - 3, 4, 6, 8, 24, 27, 30, 41, 44, 45, 49, 52;</w:t>
      </w:r>
    </w:p>
    <w:p>
      <w:pPr>
        <w:spacing w:after="0"/>
        <w:ind w:left="0"/>
        <w:jc w:val="both"/>
      </w:pPr>
      <w:r>
        <w:rPr>
          <w:rFonts w:ascii="Times New Roman"/>
          <w:b w:val="false"/>
          <w:i w:val="false"/>
          <w:color w:val="000000"/>
          <w:sz w:val="28"/>
        </w:rPr>
        <w:t>
      улица Курайлы - 4, 6, 7, 8, 8 Б, 11, 14, 20, 25, 31;</w:t>
      </w:r>
    </w:p>
    <w:p>
      <w:pPr>
        <w:spacing w:after="0"/>
        <w:ind w:left="0"/>
        <w:jc w:val="both"/>
      </w:pPr>
      <w:r>
        <w:rPr>
          <w:rFonts w:ascii="Times New Roman"/>
          <w:b w:val="false"/>
          <w:i w:val="false"/>
          <w:color w:val="000000"/>
          <w:sz w:val="28"/>
        </w:rPr>
        <w:t>
      улица Новоселова - 3 А, 3 Г, 9 А, 10, 12, 18, 19, 29, 34, 35, 37, 38, 39, 46;</w:t>
      </w:r>
    </w:p>
    <w:p>
      <w:pPr>
        <w:spacing w:after="0"/>
        <w:ind w:left="0"/>
        <w:jc w:val="both"/>
      </w:pPr>
      <w:r>
        <w:rPr>
          <w:rFonts w:ascii="Times New Roman"/>
          <w:b w:val="false"/>
          <w:i w:val="false"/>
          <w:color w:val="000000"/>
          <w:sz w:val="28"/>
        </w:rPr>
        <w:t>
      улица Тихая - 3, 4, 5, 6, 7, 8, 9, 10, 12, 13, 14, 15, 18, 19, 20, 21, 28, 30, 31, 33, 36, 37, 47, 49 А;</w:t>
      </w:r>
    </w:p>
    <w:p>
      <w:pPr>
        <w:spacing w:after="0"/>
        <w:ind w:left="0"/>
        <w:jc w:val="both"/>
      </w:pPr>
      <w:r>
        <w:rPr>
          <w:rFonts w:ascii="Times New Roman"/>
          <w:b w:val="false"/>
          <w:i w:val="false"/>
          <w:color w:val="000000"/>
          <w:sz w:val="28"/>
        </w:rPr>
        <w:t>
      улица Тобылгы Сай - 9, 11, 25, 33, 41;</w:t>
      </w:r>
    </w:p>
    <w:p>
      <w:pPr>
        <w:spacing w:after="0"/>
        <w:ind w:left="0"/>
        <w:jc w:val="both"/>
      </w:pPr>
      <w:r>
        <w:rPr>
          <w:rFonts w:ascii="Times New Roman"/>
          <w:b w:val="false"/>
          <w:i w:val="false"/>
          <w:color w:val="000000"/>
          <w:sz w:val="28"/>
        </w:rPr>
        <w:t>
      улица Транспортная - 2, 4 А, 5, 6, 7, 7 А, 8, 9, 10, 11, 11 А, 12, 13, 14, 15, 16, 17, 19, 20, 23, 24, 26, 27;</w:t>
      </w:r>
    </w:p>
    <w:p>
      <w:pPr>
        <w:spacing w:after="0"/>
        <w:ind w:left="0"/>
        <w:jc w:val="both"/>
      </w:pPr>
      <w:r>
        <w:rPr>
          <w:rFonts w:ascii="Times New Roman"/>
          <w:b w:val="false"/>
          <w:i w:val="false"/>
          <w:color w:val="000000"/>
          <w:sz w:val="28"/>
        </w:rPr>
        <w:t>
      улица Фабричная - 3, 7, 9, 13, 27, 29, 31, 39, 41, 43, 45, 47, 51.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