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cbc6" w14:textId="6acc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Степногорска от 29 июля 2014 года № а-7/286 "Об утверждении Правил расчета ставки арендной платы при передаче коммунального имущества в имущественный наем (аренду) по городу Степногорску"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4 февраля 2015 года № а-1/52. Зарегистрировано Департаментом юстиции Акмолинской области 3 марта 2015 года № 4664. Утратило силу постановлением акимата города Степногорска Акмолинской области от 26 июня 2015 года № а-6/246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Степногорска Акмолинской области от 26.06.2015 </w:t>
      </w:r>
      <w:r>
        <w:rPr>
          <w:rFonts w:ascii="Times New Roman"/>
          <w:b w:val="false"/>
          <w:i w:val="false"/>
          <w:color w:val="ff0000"/>
          <w:sz w:val="28"/>
        </w:rPr>
        <w:t>№ а-6/246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«Об утверждении Правил передачи государственного имущества в имущественный наем (аренду)»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Степногорска от 29 июля 2014 года № а-7/286 «Об утверждении Правил расчета ставки арендной платы при передаче коммунального имущества в имущественный наем (аренду) по городу Степногорску» (зарегистрировано в Реестре государственной регистрации нормативных правовых актов № 4329, опубликовано 04 сентября 2014 года в газетах «Степногорск ақшамы», «Вечерний Степногорск»)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коммунального имущества в имущественный наем (аренду) по городу Степногорску, утвержденных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Степногорска Аманкулова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И.о.акима города Степногорска              А.Кумпекеев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Степногорска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04.02.2015 № а-1/52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Базовая ставка и размеры применяемых коэффициентов при передаче коммунального имущества в имущественный наем (аренду) по городу Степногоску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0"/>
        <w:gridCol w:w="6800"/>
      </w:tblGrid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81"/>
        <w:gridCol w:w="3286"/>
      </w:tblGrid>
      <w:tr>
        <w:trPr>
          <w:trHeight w:val="7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коэффициентов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офисное, административное, общественное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предназначенное для нужд сельского хозяйства, производственное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котельное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здание или помещение в здании, остановки общественного транспорта, опоры уличного освещения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пристроенная часть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часть, крыша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(водоснабжение, теплоснабжение, электричество, канализация) при отсутствии каких-либо видов коммуникаций уменьшается на 0,5 за каждый вид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город Степногорск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поселок Заводской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поселок Аксу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 поселок Бестобе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 поселок Шантобе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 село Карабулак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 село Изобильное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4.8 село Кырык кудык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4.9 Богенбайский сельский округ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банков, ломбардов,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ювелирных мастерских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организации общественного питания, гостиничных услуг, торговой или торгово – посреднической деятельности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5.3.1. высшего, технического и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5.3.2. 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5.3.3. дошкольного воспитания и обучения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услуг в области здравоохранения, культуры, туризма и спорта, средств массовой информации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питания учащихся и буфетов в учебных заведениях, реализующих общеобразовательные учебные программы начального, основного среднего, общего среднего, профессионального образования, учебные программы технического и профессионального образования и общежитиях учебных заведений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питания сотрудников и буфетов в зданиях, в которых располагаются государственные учреждения, с графиком работы не превышающим графики работ данных учреждений и предприятий с ограниченным доступом (с розничной торговлей)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и буфетов в помещениях, в которых государственные юридические лица осуществляют уставную деятельность, с графиком работы не превышающим графики работ данных учреждений и предприятий (розничной торговлей)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организации теплоснабжения, электроснабжения, водоснабжения и вывоза твердо-бытовых отходов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предоставления услуг в сфере почтовой деятельности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для прочих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42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некоммерческих организаций (кроме неправительственных организаций)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неправительственных организаций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прочих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