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2fdf" w14:textId="8872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Степногорского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областии от 23 ноября 2015 года № 5С-46/11. Зарегистрировано Департаментом юстиции Акмолинской области 10 декабря 2015 года № 5120. Утратило силу решением Степногорского городского маслихата Акмолинской областии от 15 января 2016 года № 5С-49/5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областии от 15.01.2016 </w:t>
      </w:r>
      <w:r>
        <w:rPr>
          <w:rFonts w:ascii="Times New Roman"/>
          <w:b w:val="false"/>
          <w:i w:val="false"/>
          <w:color w:val="ff0000"/>
          <w:sz w:val="28"/>
        </w:rPr>
        <w:t>№ 5С-49/5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Степногорского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С.Гамастинов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5С-46/11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Степногорского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(далее – Методика) государственного учреждения "Аппарат Степногорского городского маслихата" (далее – аппарат городского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 аппарата городского маслихата, в должностные обязанности которого входит ведение кадровой работы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предоставляет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(Ф.И.О.) ____________________ (Ф.И.О.)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 дата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