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09cc" w14:textId="a5309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Аккольского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16 февраля 2015 года № А-2/49. Зарегистрировано Департаментом юстиции Акмолинской области 18 марта 2015 года № 4693. Утратило силу постановлением акимата Аккольского района Акмолинской области от 20 апреля 2016 года № А-4/123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Аккольского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Аккольского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Аккольского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А-2/49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ветеринарии Аккольского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Аккольского района" является государственным органом Республики Казахстан, осуществляющим функции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Аккольского района" Акколь района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предприятие на праве хозяйственного ведения "Акколь Ветсервис" при акимате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 Аккольского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 и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Аккольского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Аккольского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Аккольского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Аккольского района" по вопросам своей компетенции, в установленном законодательством порядке принимает решения, оформляемые приказами руководителя государственного учреждения "Отдел ветеринарии" Аккольского района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Аккольского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"Отдел ветеринарии Аккольского района" - 020100, Республика Казахстан, Акмолинская область, Аккольский район, город Акколь, улица Сагадата Нурмагамбетова, 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учреждения - государственное учреждение "Отдел ветеринарии Аккольского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Аккольского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Аккольского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Аккольского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ветеринарии"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ветеринарии Аккольского района"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"Отдел ветеринарии Аккольского района" осуществляет государственную политику в области ветеринарии, в целях охраны здоровья населения от болезней общих для человека и животных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охрана территории Республики Казахстан от заноса и распространения заразных и экзотических болезней животных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предупреждение и ликвидация загрязнения окружающей среды при осуществлении физическими и юридическими лицами деятельности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функции государственного учреждения "Отдел ветеринарии Аккольского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ведения, свода, анализа ветеринарного учета и отчетности и представление их в уполномоченный орган области в порядке, установленном законодательством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проведения мероприятий по идентификации сельскохозяйственных животных и ведение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проведение просветительской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государственной комиссии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строительства скотомогильников (биотермических ям) и обеспечивание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функции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услуг по искусственному осеменению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услуг по транспортировке (доставке), хранению ветеринарных препаратов против особо опасных и энзоотических болезней животных, а также транспортировке (доставке) изделий (средств) и атрибутов для проведения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содержание скотомогильников (биотермических ям), убойных площадок (площадок по убою сельскохозяйственных животных), строительство которых организовано местным исполнительным органом Аккольского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отлов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выдача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базы данных по идентификации сельскохозяйственных животных и выдачи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услуг по транспортировке больных животных на санитарный убой.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предложений в местный исполнительный орган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предложений в местный исполнительный орган по перечню энзоотических болезней животных, профилактика и диагностика которых осуществляется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ветеринарии Аккольского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ветеринарии Аккольского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ветеринарии Аккольского района" назначается на должность и освобождается от должности акимом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"Отдел ветеринарии Аккольского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определяет функциональные обязанности и полномочия должностных лиц государственного учреждения "Отдел ветеринарии Аккольского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законодательством Республики Казахстан назначает на должности и освобождает от должностей работников государственного учреждения "Отдел ветеринарии Аккольского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утверждает регламент работы государственного учреждения "Отдел ветеринарии Аккольского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установленном законодательством порядке налагает дисциплинарные взыскания на сотрудников государственного учреждения "Отдел ветеринарии Аккольского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подписывает приказы государственного учреждения "Отдел ветеринарии Аккольского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представляет государственное учреждение "Отдел ветеринарии Аккольского района" во всех государственных учреждениях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ветеринарии Аккольского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ветеринарии Аккольского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ветеринарии Аккольского района" относится к коммунальной собственности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ветеринарии Аккольского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ветеринарии Аккольского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 учреждения "Отдел ветеринарии Аккольского района" и его ведомств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коммунальное предприятие на праве хозяйственного ведения "Акколь Ветсервис" при акимате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Перечень территориальных органов, находящихся в ведении государственного учреждения "Отдел ветеринарии Аккольского района"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Ветеринарный пункт аула Азат;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пункт Енбекского аульного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пункт Жалгызкарагайского аульного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пункт Кенесского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пункт Карасайского аульного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пункт Наумовского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пункт Новорыбинского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пункт Урюпинского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