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dafa" w14:textId="784d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единого земельного налога на не используемые земли сельскохозяйственного назначения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30 марта 2015 года № С 46-9. Зарегистрировано Департаментом юстиции Акмолинской области 4 мая 2015 года № 4780. Утратило силу решением Аккольского районного маслихата Акмолинской области от 4 октября 2017 года № С 15-2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04.10.2017 </w:t>
      </w:r>
      <w:r>
        <w:rPr>
          <w:rFonts w:ascii="Times New Roman"/>
          <w:b w:val="false"/>
          <w:i w:val="false"/>
          <w:color w:val="ff0000"/>
          <w:sz w:val="28"/>
        </w:rPr>
        <w:t>№ С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земли сельскохозяйственного назначения Аккольского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"Управления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Аккольскому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