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d19f8" w14:textId="e5d1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проведения мирных собраний, митингов, шествий, пикетов и демонстраций в Аккольском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 июля 2015 года № С 48-12. Зарегистрировано Департаментом юстиции Акмолинской области 5 августа 2015 года № 4924. Утратило силу решением Аккольского районного маслихата Акмолинской области от 12 августа 2016 года № С 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Аккольского районного маслихата Акмолинской области от 12.08.2016 </w:t>
      </w:r>
      <w:r>
        <w:rPr>
          <w:rFonts w:ascii="Times New Roman"/>
          <w:b w:val="false"/>
          <w:i w:val="false"/>
          <w:color w:val="ff0000"/>
          <w:sz w:val="28"/>
        </w:rPr>
        <w:t>№ С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 проведения мирных собраний, митингов, шествий, пикетов и демонстраций в Аккольском районе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Н.Калашникова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июля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июля 2015 года № С 48-12 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мест, определенных для организации и проведения мирных собраний, митингов, шествий, пикетов и демонстраций в населенных пунктах Аккольского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420"/>
        <w:gridCol w:w="7467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собраний, митингов, шествий, пикетов и демонстрации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ул.С.Нурмагамбетова,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лесхоз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здания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ул.Ы.Алтынсарина,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ул.Мектеп,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Мектеп,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Домбыралы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ул.Алаш,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Жеңіс,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Кабанбая,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Горняк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Достық,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Алаш,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Ы.Алтынсарина, 1-А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Мухтара Ауэзова,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Тәуелсіздік,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ул.Бейбитшилик,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Рамадан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Бейбитшилик,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Лесная,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Новорыбинка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ул. Стрельцова,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Болашак,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ул.Жасыл,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Кенесары,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Мухтара Ауэзова,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ул. Ы.Алтынсарина,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Ж.Бектурова,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ул.А.Молдагуловой,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Жалгызкарагай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Кирдищева,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ул. М.Маметовой,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Тастыадыр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А.Молдагуловой,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