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ba714" w14:textId="c5ba7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2016 году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Аккольского района, социальной поддержки в виде подъемного пособия и бюджетного кредита на приобретение или строительства жилья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Аккольского районного маслихата Акмолинской области от 23 декабря 2015 года № С 52-4. Зарегистрировано Департаментом юстиции Акмолинской области 14 января 2016 года № 5210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 от 23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«О государственном регулировании развития агропромышленного комплекса и сельских территорий» от 8 июля 2005 года,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«Об утверждении размеров и Правил предоставления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пункты», Аккольский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2016 году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Аккольского района, подъемное пособие в сумме, равной семидесятикратному месячному расчетному показателю на одного специалиста, и социальную поддержку для приобретения или строительства жилья в сумме, не превышающей одну тысячу пятисоткратного размера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Аккольского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К.Ракишев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Аккольского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Д.Салыбекова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Аккольского района                    Т.К.Едигенов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23 декабря 2015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