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8271" w14:textId="6c58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Аршалынском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4 марта 2015 года № 39/3. Зарегистрировано Департаментом юстиции Акмолинской области 19 марта 2015 года № 4701. Утратило силу решением Аршалынского районного маслихата Акмолинской области от 22 сентября 2016 года № 8/5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Аршалынского районного маслихата Акмолинской области от 22.09.2016 </w:t>
      </w:r>
      <w:r>
        <w:rPr>
          <w:rFonts w:ascii="Times New Roman"/>
          <w:b w:val="false"/>
          <w:i w:val="false"/>
          <w:color w:val="ff0000"/>
          <w:sz w:val="28"/>
        </w:rPr>
        <w:t>№ 8/5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Аршалынском районе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Ю.Сериков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Аршалынского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04 марта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марта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39/3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в Аршалынском районе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с изменениями, внесенными решением Аршалынского районного маслихата Акмолинской области от 03.08.2015 </w:t>
      </w:r>
      <w:r>
        <w:rPr>
          <w:rFonts w:ascii="Times New Roman"/>
          <w:b w:val="false"/>
          <w:i w:val="false"/>
          <w:color w:val="ff0000"/>
          <w:sz w:val="28"/>
        </w:rPr>
        <w:t>№ 44/2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3"/>
        <w:gridCol w:w="2508"/>
        <w:gridCol w:w="7719"/>
      </w:tblGrid>
      <w:tr>
        <w:trPr>
          <w:trHeight w:val="30" w:hRule="atLeast"/>
        </w:trPr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Аршалы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районным Домом культуры, улица Ташенова,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Анар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Пустырь между домами 84 и 86 по улице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Ауэзова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Жибек жолы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Целинная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Жалтырколь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Сана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Наурыз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Женис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Волгодоновка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Койгельды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Пустырь по улице Конституции, 10 "а"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Арнасай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Арнасай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Рождественского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Бабатай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Габита Мусрепова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Ижевское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Шоптиколь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Сейфуллина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Турген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Женис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Красное озеро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Кызыл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Родники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Озерная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Константиновка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памятником погибшим воинам в Великой Отечественной войне, улица Центральная, 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Центральная,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пустыря по улице Аксенова,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Кунаева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Ауэзова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культуры, улица Абая,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Ольгинка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Енбек,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Николаевка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клубом, улица Новая,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Середина улицы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Сары-Оба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Бейбитшилик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