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aa5c" w14:textId="f62a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Аршалынскому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26 февраля 2015 года № А-103. Зарегистрировано Департаментом юстиции Акмолинской области 30 марта 2015 года № 4714. Утратило силу постановлением акимата Аршалынского района Акмолинской области от 5 января 2016 года № А-04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Аршалынского района Акмолинской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А-04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по Аршалынскому району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Нуркенов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26.02.2015 года № А-103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Аршалынскому району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49"/>
        <w:gridCol w:w="419"/>
        <w:gridCol w:w="812"/>
        <w:gridCol w:w="813"/>
        <w:gridCol w:w="887"/>
        <w:gridCol w:w="376"/>
        <w:gridCol w:w="1121"/>
        <w:gridCol w:w="888"/>
        <w:gridCol w:w="887"/>
        <w:gridCol w:w="333"/>
        <w:gridCol w:w="1165"/>
        <w:gridCol w:w="889"/>
        <w:gridCol w:w="1003"/>
        <w:gridCol w:w="420"/>
        <w:gridCol w:w="975"/>
        <w:gridCol w:w="889"/>
      </w:tblGrid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Наименование 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Детский сад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Детский сад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Детский сад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Детский сад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Аршалынский район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360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175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21476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13523,2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6762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21476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13523,2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6762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7165,9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3500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e1e1e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