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76f1" w14:textId="4097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и размера оказания жилищной помощи малообеспеченным семьям (гражданам), проживающим в Аршалынском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Аршалынского районного маслихата Акмолинской области от 27 марта 2015 года № 40/10. Зарегистрировано Департаментом юстиции Акмолинской области 9 апреля 2015 года № 4742. Утратило силу решением Аршалынского районного маслихата Акмолинской области от 15 января 2016 года № 48/4</w:t>
      </w:r>
    </w:p>
    <w:p>
      <w:pPr>
        <w:spacing w:after="0"/>
        <w:ind w:left="0"/>
        <w:jc w:val="both"/>
      </w:pPr>
      <w:r>
        <w:rPr>
          <w:rFonts w:ascii="Times New Roman"/>
          <w:b w:val="false"/>
          <w:i w:val="false"/>
          <w:color w:val="ff0000"/>
          <w:sz w:val="28"/>
        </w:rPr>
        <w:t xml:space="preserve">      Сноска. Утратило силу решением Аршалынского районного маслихата Акмолинской области от 15.01.2016 </w:t>
      </w:r>
      <w:r>
        <w:rPr>
          <w:rFonts w:ascii="Times New Roman"/>
          <w:b w:val="false"/>
          <w:i w:val="false"/>
          <w:color w:val="ff0000"/>
          <w:sz w:val="28"/>
        </w:rPr>
        <w:t>№ 48/4</w:t>
      </w:r>
      <w:r>
        <w:rPr>
          <w:rFonts w:ascii="Times New Roman"/>
          <w:b w:val="false"/>
          <w:i w:val="false"/>
          <w:color w:val="ff0000"/>
          <w:sz w:val="28"/>
        </w:rPr>
        <w:t xml:space="preserve"> (вступает в силу со дня подписания).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марта 2014 года № 185 «Об утверждении стандартов государственных услуг в сфере жилищно-коммунального хозяйства», Аршалынский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Определить порядок и размер оказания жилищной помощи малообеспеченным семьям (гражданам), проживающим в Аршалынском районе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Настоящее решение вступает в действие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И.Слободянюк</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Ю.Сериков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Аршалынского района                   Ж.Нуркенов</w:t>
      </w:r>
      <w:r>
        <w:br/>
      </w:r>
      <w:r>
        <w:rPr>
          <w:rFonts w:ascii="Times New Roman"/>
          <w:b w:val="false"/>
          <w:i w:val="false"/>
          <w:color w:val="000000"/>
          <w:sz w:val="28"/>
        </w:rPr>
        <w:t>
</w:t>
      </w:r>
      <w:r>
        <w:rPr>
          <w:rFonts w:ascii="Times New Roman"/>
          <w:b w:val="false"/>
          <w:i/>
          <w:color w:val="000000"/>
          <w:sz w:val="28"/>
        </w:rPr>
        <w:t>      27 марта 2015 года</w:t>
      </w:r>
    </w:p>
    <w:bookmarkStart w:name="z4" w:id="1"/>
    <w:p>
      <w:pPr>
        <w:spacing w:after="0"/>
        <w:ind w:left="0"/>
        <w:jc w:val="both"/>
      </w:pPr>
      <w:r>
        <w:rPr>
          <w:rFonts w:ascii="Times New Roman"/>
          <w:b w:val="false"/>
          <w:i w:val="false"/>
          <w:color w:val="000000"/>
          <w:sz w:val="28"/>
        </w:rPr>
        <w:t xml:space="preserve">
Приложение к решению       </w:t>
      </w:r>
      <w:r>
        <w:br/>
      </w:r>
      <w:r>
        <w:rPr>
          <w:rFonts w:ascii="Times New Roman"/>
          <w:b w:val="false"/>
          <w:i w:val="false"/>
          <w:color w:val="000000"/>
          <w:sz w:val="28"/>
        </w:rPr>
        <w:t>
Аршалынского районного маслихата</w:t>
      </w:r>
      <w:r>
        <w:br/>
      </w:r>
      <w:r>
        <w:rPr>
          <w:rFonts w:ascii="Times New Roman"/>
          <w:b w:val="false"/>
          <w:i w:val="false"/>
          <w:color w:val="000000"/>
          <w:sz w:val="28"/>
        </w:rPr>
        <w:t xml:space="preserve">
от 27 марта 2015 года № 40/10 </w:t>
      </w:r>
    </w:p>
    <w:bookmarkEnd w:id="1"/>
    <w:bookmarkStart w:name="z5" w:id="2"/>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проживающим в Аршалынском районе</w:t>
      </w:r>
    </w:p>
    <w:bookmarkEnd w:id="2"/>
    <w:bookmarkStart w:name="z6" w:id="3"/>
    <w:p>
      <w:pPr>
        <w:spacing w:after="0"/>
        <w:ind w:left="0"/>
        <w:jc w:val="left"/>
      </w:pPr>
      <w:r>
        <w:rPr>
          <w:rFonts w:ascii="Times New Roman"/>
          <w:b/>
          <w:i w:val="false"/>
          <w:color w:val="000000"/>
        </w:rPr>
        <w:t xml:space="preserve"> 
1. Порядок назначения жилищной помощи</w:t>
      </w:r>
    </w:p>
    <w:bookmarkEnd w:id="3"/>
    <w:bookmarkStart w:name="z7" w:id="4"/>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Аршалынском районе.</w:t>
      </w:r>
      <w:r>
        <w:br/>
      </w:r>
      <w:r>
        <w:rPr>
          <w:rFonts w:ascii="Times New Roman"/>
          <w:b w:val="false"/>
          <w:i w:val="false"/>
          <w:color w:val="000000"/>
          <w:sz w:val="28"/>
        </w:rPr>
        <w:t>
</w:t>
      </w:r>
      <w:r>
        <w:rPr>
          <w:rFonts w:ascii="Times New Roman"/>
          <w:b w:val="false"/>
          <w:i w:val="false"/>
          <w:color w:val="000000"/>
          <w:sz w:val="28"/>
        </w:rPr>
        <w:t>
      2. Для назначения жилищной помощи семья (гражданин) обращается в уполномоченный орган, осуществляющий назначение и выплату жилищной помощи, согласно </w:t>
      </w:r>
      <w:r>
        <w:rPr>
          <w:rFonts w:ascii="Times New Roman"/>
          <w:b w:val="false"/>
          <w:i w:val="false"/>
          <w:color w:val="000000"/>
          <w:sz w:val="28"/>
        </w:rPr>
        <w:t>Правил</w:t>
      </w:r>
      <w:r>
        <w:rPr>
          <w:rFonts w:ascii="Times New Roman"/>
          <w:b w:val="false"/>
          <w:i w:val="false"/>
          <w:color w:val="000000"/>
          <w:sz w:val="28"/>
        </w:rPr>
        <w:t xml:space="preserve"> предоставления жилищной помощи, утвержденных постановлением Правительства Республики Казахстан от 30 декабря 2009 года № 2314 «Об утверждении Правил предоставления жилищной помощи», через отдел Аршалынского района филиала Регионального государственного предприятия «Центр обслуживания населения» по Акмолинской области или через веб-портал «электронного правительства» www.egov.kz.,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«Назначение жилищной помощи», утвержденным постановлением Правительства Республики Казахстан от 5 марта 2014 года № 185 «Об утверждении стандартов государственных услуг в сфере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3. Назначение жилищной помощи производится на полный текущий квартал, при этом доходы семьи (граждан) и расходы на коммунальные услуги учитываются за истекший квартал.</w:t>
      </w:r>
      <w:r>
        <w:br/>
      </w:r>
      <w:r>
        <w:rPr>
          <w:rFonts w:ascii="Times New Roman"/>
          <w:b w:val="false"/>
          <w:i w:val="false"/>
          <w:color w:val="000000"/>
          <w:sz w:val="28"/>
        </w:rPr>
        <w:t>
</w:t>
      </w:r>
      <w:r>
        <w:rPr>
          <w:rFonts w:ascii="Times New Roman"/>
          <w:b w:val="false"/>
          <w:i w:val="false"/>
          <w:color w:val="000000"/>
          <w:sz w:val="28"/>
        </w:rPr>
        <w:t>
      4. Расходы по коммунальным услугам берутся по предъявленным поставщикам счетам на оплату коммунальных услуг.</w:t>
      </w:r>
      <w:r>
        <w:br/>
      </w:r>
      <w:r>
        <w:rPr>
          <w:rFonts w:ascii="Times New Roman"/>
          <w:b w:val="false"/>
          <w:i w:val="false"/>
          <w:color w:val="000000"/>
          <w:sz w:val="28"/>
        </w:rPr>
        <w:t>
</w:t>
      </w:r>
      <w:r>
        <w:rPr>
          <w:rFonts w:ascii="Times New Roman"/>
          <w:b w:val="false"/>
          <w:i w:val="false"/>
          <w:color w:val="000000"/>
          <w:sz w:val="28"/>
        </w:rPr>
        <w:t>
      5. Уполномоченным органом по назначению и выплате жилищной помощи определено государственное учреждение «Отдел занятости и социальных программ Аршалынского района» (далее - уполномоченный орган).</w:t>
      </w:r>
      <w:r>
        <w:br/>
      </w:r>
      <w:r>
        <w:rPr>
          <w:rFonts w:ascii="Times New Roman"/>
          <w:b w:val="false"/>
          <w:i w:val="false"/>
          <w:color w:val="000000"/>
          <w:sz w:val="28"/>
        </w:rPr>
        <w:t>
</w:t>
      </w:r>
      <w:r>
        <w:rPr>
          <w:rFonts w:ascii="Times New Roman"/>
          <w:b w:val="false"/>
          <w:i w:val="false"/>
          <w:color w:val="000000"/>
          <w:sz w:val="28"/>
        </w:rPr>
        <w:t>
      6. Выплата жилищной помощи малообеспеченным семьям (гражданам) осуществляется уполномоченным органом через банки второго уровня путем зачисления на лицевые счета заявителей.</w:t>
      </w:r>
    </w:p>
    <w:bookmarkEnd w:id="4"/>
    <w:bookmarkStart w:name="z13" w:id="5"/>
    <w:p>
      <w:pPr>
        <w:spacing w:after="0"/>
        <w:ind w:left="0"/>
        <w:jc w:val="left"/>
      </w:pPr>
      <w:r>
        <w:rPr>
          <w:rFonts w:ascii="Times New Roman"/>
          <w:b/>
          <w:i w:val="false"/>
          <w:color w:val="000000"/>
        </w:rPr>
        <w:t xml:space="preserve"> 
2. Размер оказания жилищной помощи</w:t>
      </w:r>
    </w:p>
    <w:bookmarkEnd w:id="5"/>
    <w:bookmarkStart w:name="z14" w:id="6"/>
    <w:p>
      <w:pPr>
        <w:spacing w:after="0"/>
        <w:ind w:left="0"/>
        <w:jc w:val="both"/>
      </w:pPr>
      <w:r>
        <w:rPr>
          <w:rFonts w:ascii="Times New Roman"/>
          <w:b w:val="false"/>
          <w:i w:val="false"/>
          <w:color w:val="000000"/>
          <w:sz w:val="28"/>
        </w:rPr>
        <w:t>
      7. Совокупный доход семьи (гражданина) исчисляется уполномоченным органом за квартал, предшествовавший кварталу обращения за назначением жилищной помощи, в порядке, определяемом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8. Доля предельно допустимых расходов распространяется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потребление коммунальных услуг и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(гражданина) в размере 15 процентов.</w:t>
      </w:r>
      <w:r>
        <w:br/>
      </w:r>
      <w:r>
        <w:rPr>
          <w:rFonts w:ascii="Times New Roman"/>
          <w:b w:val="false"/>
          <w:i w:val="false"/>
          <w:color w:val="000000"/>
          <w:sz w:val="28"/>
        </w:rPr>
        <w:t>
</w:t>
      </w:r>
      <w:r>
        <w:rPr>
          <w:rFonts w:ascii="Times New Roman"/>
          <w:b w:val="false"/>
          <w:i w:val="false"/>
          <w:color w:val="000000"/>
          <w:sz w:val="28"/>
        </w:rPr>
        <w:t>
      9. Оплата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 и потребления коммунальных услуг сверх установленной нормы площади производится на общих основаниях. За норму площади жилья, обеспечиваемую компенсационными мерами принимается восемнадцать квадратных метров на человека. Для одиноко проживающих граждан за норму площади жилья, обеспечиваемую компенсационными мерами принимается тридцать квадратных метров.</w:t>
      </w:r>
      <w:r>
        <w:br/>
      </w:r>
      <w:r>
        <w:rPr>
          <w:rFonts w:ascii="Times New Roman"/>
          <w:b w:val="false"/>
          <w:i w:val="false"/>
          <w:color w:val="000000"/>
          <w:sz w:val="28"/>
        </w:rPr>
        <w:t>
</w:t>
      </w:r>
      <w:r>
        <w:rPr>
          <w:rFonts w:ascii="Times New Roman"/>
          <w:b w:val="false"/>
          <w:i w:val="false"/>
          <w:color w:val="000000"/>
          <w:sz w:val="28"/>
        </w:rPr>
        <w:t>
      10. Расходы потребления электроэнергии, холодной воды, канализации, горячей воды, мусороудаления и теплоснабжения, оплачиваются по фактическим затратам за предыдущий квартал.</w:t>
      </w:r>
      <w:r>
        <w:br/>
      </w:r>
      <w:r>
        <w:rPr>
          <w:rFonts w:ascii="Times New Roman"/>
          <w:b w:val="false"/>
          <w:i w:val="false"/>
          <w:color w:val="000000"/>
          <w:sz w:val="28"/>
        </w:rPr>
        <w:t>
</w:t>
      </w:r>
      <w:r>
        <w:rPr>
          <w:rFonts w:ascii="Times New Roman"/>
          <w:b w:val="false"/>
          <w:i w:val="false"/>
          <w:color w:val="000000"/>
          <w:sz w:val="28"/>
        </w:rPr>
        <w:t>
      11. Компенсация повышения тарифов абонентской платы за телефон, подключенный к сети телекоммуникаций,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компенсации повышения тарифов абонентской платы за оказание услуг телекоммуникаций социально защищаемым гражданам, утвержденными постановлением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