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9877" w14:textId="c099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24 декабря 2014 года № 36/2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22 декабря 2015 года № 47/2. Зарегистрировано Департаментом юстиции Акмолинской области 25 декабря 2015 года № 5144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2015-2017 годы» от 24 декабря 2014 года № 36/2 (зарегистрировано в Реестре государственной регистрации нормативных правовых актов № 4561, опубликовано 19 января 2015 года в районной газете «Аршалы айнасы», 19 января 2015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3 093 945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688 860,6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17 590,6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108 854,7 тысяч тенге; поступления трансфертов – 2 278 639,1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3 180 298,6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41 029,3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52 912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11 882,7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11 822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-139 204,9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139 204,9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декабря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47/2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25"/>
        <w:gridCol w:w="788"/>
        <w:gridCol w:w="8645"/>
        <w:gridCol w:w="278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3093945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688860,6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227522,9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227522,9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363309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304922,8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14103,6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41999,6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52833,4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5821,6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части чистого дохода государственных предприятий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7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613,4</w:t>
            </w:r>
          </w:p>
        </w:tc>
      </w:tr>
      <w:tr>
        <w:trPr>
          <w:trHeight w:val="7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613,4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108854,7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99445,1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95255,1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2278639,1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2278639,1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2278639,1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03"/>
        <w:gridCol w:w="703"/>
        <w:gridCol w:w="8695"/>
        <w:gridCol w:w="277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3180298,6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241304,5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67540,2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67540,2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123451,2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123151,2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5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22442,1</w:t>
            </w:r>
          </w:p>
        </w:tc>
      </w:tr>
      <w:tr>
        <w:trPr>
          <w:trHeight w:val="7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622,1</w:t>
            </w:r>
          </w:p>
        </w:tc>
      </w:tr>
      <w:tr>
        <w:trPr>
          <w:trHeight w:val="5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3725,4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3725,4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998,4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1787925,1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1544729,1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9879,6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1168751,8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45769,5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150729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124338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105715,5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15626,7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15626,7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88126,7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15189,8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2099,8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5025,6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14770,7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</w:p>
        </w:tc>
      </w:tr>
      <w:tr>
        <w:trPr>
          <w:trHeight w:val="4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2238,1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2238,1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603175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560054,8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1098,7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209947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318939,1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156834,5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119632,5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76777,9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29893,7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5061,1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793,8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5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79764,4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14930,8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2215,8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42072,6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1372,6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13613,9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6676,4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6676,4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75169,9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75169,9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75169,9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28177,3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 до 2020 года»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 до 2020 года»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3151,3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3151,3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 до 2020 года»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83837,9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83837,9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83737,9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41029,3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5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11882,7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-139204,9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139204,9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12875,5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12875,5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99168,4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47/2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9"/>
        <w:gridCol w:w="2671"/>
      </w:tblGrid>
      <w:tr>
        <w:trPr>
          <w:trHeight w:val="52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794 773,0</w:t>
            </w:r>
          </w:p>
        </w:tc>
      </w:tr>
      <w:tr>
        <w:trPr>
          <w:trHeight w:val="21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481 592,0</w:t>
            </w:r>
          </w:p>
        </w:tc>
      </w:tr>
      <w:tr>
        <w:trPr>
          <w:trHeight w:val="1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481 592,0</w:t>
            </w:r>
          </w:p>
        </w:tc>
      </w:tr>
      <w:tr>
        <w:trPr>
          <w:trHeight w:val="64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ауле Жибек жолы Аршалынского района Акмолинской области. Строительство разводящих сетей в западной части (первый массив) и восточной части аула (второй массив)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271 645,0</w:t>
            </w:r>
          </w:p>
        </w:tc>
      </w:tr>
      <w:tr>
        <w:trPr>
          <w:trHeight w:val="12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в поселке Аршалы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209 947,0</w:t>
            </w:r>
          </w:p>
        </w:tc>
      </w:tr>
      <w:tr>
        <w:trPr>
          <w:trHeight w:val="6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270 832,0</w:t>
            </w:r>
          </w:p>
        </w:tc>
      </w:tr>
      <w:tr>
        <w:trPr>
          <w:trHeight w:val="1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54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1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156 633,0</w:t>
            </w:r>
          </w:p>
        </w:tc>
      </w:tr>
      <w:tr>
        <w:trPr>
          <w:trHeight w:val="31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123 145,0</w:t>
            </w:r>
          </w:p>
        </w:tc>
      </w:tr>
      <w:tr>
        <w:trPr>
          <w:trHeight w:val="3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30 488,0</w:t>
            </w:r>
          </w:p>
        </w:tc>
      </w:tr>
      <w:tr>
        <w:trPr>
          <w:trHeight w:val="10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22 783,0</w:t>
            </w:r>
          </w:p>
        </w:tc>
      </w:tr>
      <w:tr>
        <w:trPr>
          <w:trHeight w:val="40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11 736,0</w:t>
            </w:r>
          </w:p>
        </w:tc>
      </w:tr>
      <w:tr>
        <w:trPr>
          <w:trHeight w:val="30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</w:p>
        </w:tc>
      </w:tr>
      <w:tr>
        <w:trPr>
          <w:trHeight w:val="30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54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8 580,0</w:t>
            </w:r>
          </w:p>
        </w:tc>
      </w:tr>
      <w:tr>
        <w:trPr>
          <w:trHeight w:val="3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3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10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80 862,0</w:t>
            </w:r>
          </w:p>
        </w:tc>
      </w:tr>
      <w:tr>
        <w:trPr>
          <w:trHeight w:val="9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52 912,0</w:t>
            </w:r>
          </w:p>
        </w:tc>
      </w:tr>
      <w:tr>
        <w:trPr>
          <w:trHeight w:val="21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52 912,0</w:t>
            </w:r>
          </w:p>
        </w:tc>
      </w:tr>
      <w:tr>
        <w:trPr>
          <w:trHeight w:val="4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52 912,0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47/2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8"/>
        <w:gridCol w:w="2692"/>
      </w:tblGrid>
      <w:tr>
        <w:trPr>
          <w:trHeight w:val="4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462 296,1</w:t>
            </w:r>
          </w:p>
        </w:tc>
      </w:tr>
      <w:tr>
        <w:trPr>
          <w:trHeight w:val="2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139 782,4</w:t>
            </w:r>
          </w:p>
        </w:tc>
      </w:tr>
      <w:tr>
        <w:trPr>
          <w:trHeight w:val="16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2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7 566,5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содержание ребенка (детей), переданного патронатным воспитателям, в связи с передачей расходов на нижестоящий уровень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2 238,1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3 373,4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18 423,0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в связи с передачей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18 423,0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75 057,9</w:t>
            </w:r>
          </w:p>
        </w:tc>
      </w:tr>
      <w:tr>
        <w:trPr>
          <w:trHeight w:val="4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60 057,9</w:t>
            </w:r>
          </w:p>
        </w:tc>
      </w:tr>
      <w:tr>
        <w:trPr>
          <w:trHeight w:val="4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районов(городов областного значения) на развитие жилищно-коммунального хозяйства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1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31 385,0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30 001,0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животных( крупного и мелкого рогатого скота) больных бруцеллезом направляемых на санитарный убой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1 372,6</w:t>
            </w:r>
          </w:p>
        </w:tc>
      </w:tr>
      <w:tr>
        <w:trPr>
          <w:trHeight w:val="1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322 595,1</w:t>
            </w:r>
          </w:p>
        </w:tc>
      </w:tr>
      <w:tr>
        <w:trPr>
          <w:trHeight w:val="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310 773,1</w:t>
            </w:r>
          </w:p>
        </w:tc>
      </w:tr>
      <w:tr>
        <w:trPr>
          <w:trHeight w:val="1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 мест в селе Костомар Аршалынского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233 479,0</w:t>
            </w:r>
          </w:p>
        </w:tc>
      </w:tr>
      <w:tr>
        <w:trPr>
          <w:trHeight w:val="5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селе Жибек жолы Аршалынского района Акмолинской области. Строительство разводящих сетей в западной части (первый массив) и восточной части аула (второй массив)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41 294,1</w:t>
            </w:r>
          </w:p>
        </w:tc>
      </w:tr>
      <w:tr>
        <w:trPr>
          <w:trHeight w:val="2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разводящих сетей водоснабжения Разъезда 42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16-ти квартирного жилого дома по улице Добровольского в поселке Аршалы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11 822,0</w:t>
            </w:r>
          </w:p>
        </w:tc>
      </w:tr>
      <w:tr>
        <w:trPr>
          <w:trHeight w:val="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«Аршалы Су 2030» Аршалынского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