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9caff" w14:textId="be9ca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1 октября 2015 года № а-10/317. Зарегистрировано Департаментом юстиции Акмолинской области 16 октября 2015 года № 5016. Утратило силу постановлением акимата Атбасарского района Акмолинской области от 3 февраля 2016 года № а-1/42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Атбасарского района Акмолинской области от 03.02.2016 </w:t>
      </w:r>
      <w:r>
        <w:rPr>
          <w:rFonts w:ascii="Times New Roman"/>
          <w:b w:val="false"/>
          <w:i w:val="false"/>
          <w:color w:val="ff0000"/>
          <w:sz w:val="28"/>
        </w:rPr>
        <w:t>№ а-1/42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на основании решения Атбасарского районного маслихата от 25 декабря 2013 года № 5С 21/6 «О согласовании перечня должностей специалистов социального обеспечения, образования и культуры, являющихся гражданскими служащими и работающих в сельской местности»,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Чирикова А.В.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Действие настоящего постановления распространяется на правоотношения, возникшие с 3 июля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«1» 10. 2015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Атбасарского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«01» октября 2015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а-10/317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12500"/>
      </w:tblGrid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специалистов социального обеспечения: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 по уходу.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специалистов образования: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 всех специальностей;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вожатый;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 руководитель;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библиотекой;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воспитателя;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диетическая сестра;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педагог;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педагог-психолог;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преподаватель-организатор по начальной военной подготовке.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специалистов культуры: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(заведующий);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филиалом;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музыкальный (культорганизатор);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