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7d51" w14:textId="776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Атбасарского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9 октября 2015 года № а-10/332. Зарегистрировано Департаментом юстиции Акмолинской области 12 ноября 2015 года № 5042.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Атбасарского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октября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а-10/332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Атбасарского района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Атбасарского района Акмолинской области" является государственным органом Республики Казахстан, осуществляющим руководство в сфере обеспечения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Атбасарского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Атбасарского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Атбасарского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Атбасарского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Атбасарского района Акмолинской области" по вопросам своей компетенции,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Атбасарского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"Аппарат акима Атбасарского района Акмолинской области" 020400, Республика Казахстан, Акмолинская область, Атбасарский район, город Атбасар, улица Ч.Валиханова,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 - государственное учреждение "Аппарат акима Атбасарского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Атбасарского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Атбасарского района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Атбасарского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Атбасарского района Акмолинской области"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информационно-аналитического, организационно-правового и материально-технического функционирования деятельности акима и акимата района, способствующее проведению государственной политики в создании благоприятных жизненных условий для повышения благосостояния жителей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 обеспечение деятельности государственного учреждения "Аппарат акима Атбасарского района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правовое обеспечение деятельности государственного учреждения "Аппарат акима Атбасарского района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государственного учреждения "Аппарат акима Атбасарского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соблюдение регламентов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освещение деятельности акима, акимата, аппарата акима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регистрацию в органах юстиции и мониторинг нормативных правовых актов акима,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 работу по повышению уровня информатизации и развитию информационных систем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Республики Казахстан и иных организаций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методическое руководство деятельностью исполнительных органов,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в заседаниях акимата, активов района, комиссий, рабочих групп, мероприятиях, проводимых государственными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работников исполнительных органов, финансируемых из местных бюджетов, аппаратов акимов города, сел и сельских округов к участию в подготовке документов, рассматриваемых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Атбасарского района Акмолинской области" осуществляется руководителем аппарата акима района, который несет персональную ответственность за выполнение возложенных на государственное учреждение "Аппарат акима Атбасарского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"Аппарат акима Атбасарского района Акмолинской области" назначается на должность и освобождается от должности акимом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"Аппарат акима Атбасарского района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Атбасарского района Акмолинской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Атбасарского района Акмолинской области",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Положение о государственном учреждении "Аппарат акима Атбасарского района Акмолинской области", предложения по структуре и штатной численности и вносит их на утверждение, устанавливает доплаты, материальное поощрение (премии) государственным служащим и иным работникам, в пределах экономии фонда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назначает, освобождает от должности,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исполнения работниками государственного учреждения "Аппарат акима Атбасарского района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работников государственного учреждения "Аппарат акима Атбасарского района Акмолинской области"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пределах своей компетенции распоряжается денежными средствами государственного учреждения "Аппарат акима Атбасарского района Акмолинской области",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Атбасарского района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Атбасарского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Атбасарского района Акмолинской области", формируется за счет имущества, переданного ему государством, и состоит из основных фондов и оборотных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"Аппарат акима Атбасарского района Акмолинской области" относится к районному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Атбасарского района Акмолинской области" не вправе самостоятельно отчуждать или иным способом распоряжаться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Атбасарского района Акмолинской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