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239c" w14:textId="cc42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17 ноября 2015 года № а-11/378. Зарегистрировано Департаментом юстиции Акмолинской области 4 декабря 2015 года № 5109. Утратило силу постановлением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в целях оказания содействия занятости лицам, входящим в состав целевых групп и наиболее нуждающихся в социальной защите,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2016 год в Атбасарском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исключен постановлением акимата Атбасарского района Акмолинской области от 15.01.2016 </w:t>
      </w:r>
      <w:r>
        <w:rPr>
          <w:rFonts w:ascii="Times New Roman"/>
          <w:b w:val="false"/>
          <w:i w:val="false"/>
          <w:color w:val="000000"/>
          <w:sz w:val="28"/>
        </w:rPr>
        <w:t>№ а-1/9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от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Атбасарского района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Атбасарского района Чирикова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