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b8d1" w14:textId="733b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Атбасарскому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16 ноября 2015 года № а-11/377. Зарегистрировано Департаментом юстиции Акмолинской области 4 декабря 2015 года № 5110. Утратило силу постановлением акимата Атбасарского района Акмолинской области от 12 апреля 2016 года № а-4/106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Атбасарскому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Атбасарского района Чирикова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а-11/377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4721"/>
        <w:gridCol w:w="2744"/>
        <w:gridCol w:w="2745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Атбасар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Борисовка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Есенгельды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Макеевского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Мариновского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Новоалександровского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Новосельское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Октябрьского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Покровского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Полтавского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Сепе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Сергеевского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Сочинское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Тельманского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Шункыркольского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Ярославского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а-11/377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3975"/>
        <w:gridCol w:w="2070"/>
        <w:gridCol w:w="4495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Атбасар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Борисовка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Есенгельды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Макеевского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Мариновского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Новоалександровского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Новосельское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Октябрьского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Покровского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Полтавского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Сепе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Сергеевского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Сочинское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Тельманского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Шункыркольском сельскому округу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Ярославского сельского округа 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3033"/>
        <w:gridCol w:w="1434"/>
      </w:tblGrid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