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fa48" w14:textId="4e1f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Астраханском районе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20 января 2015 года № 7. Зарегистрировано Департаментом юстиции Акмолинской области 17 февраля 2015 года № 4645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ПОСТАНАВЛЯЕТ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Действия настоящего постановления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4 в соответствии с постановлением акимата Астраханского района Акмолинской области от 08.06.2015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января 2015 года № 7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800"/>
        <w:gridCol w:w="379"/>
        <w:gridCol w:w="1047"/>
        <w:gridCol w:w="1047"/>
        <w:gridCol w:w="1227"/>
        <w:gridCol w:w="382"/>
        <w:gridCol w:w="1221"/>
        <w:gridCol w:w="379"/>
        <w:gridCol w:w="942"/>
        <w:gridCol w:w="1010"/>
        <w:gridCol w:w="1010"/>
        <w:gridCol w:w="485"/>
        <w:gridCol w:w="943"/>
        <w:gridCol w:w="1049"/>
      </w:tblGrid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 ние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 вания Дошколь ных организа циях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 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 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 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 дарствен 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 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 дарствен 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 с т 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