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e035c" w14:textId="6ce03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Астраханского районного маслихата от 11 марта 2014 года № 5С-27-3 "Об утверждении границ оценочных зон и поправочных коэффициентов к базовым ставкам платы за земельные участки села Астраханка и сельских населенных пунктов Астраханского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13 февраля 2015 года № 5С-40-5. Зарегистрировано Департаментом юстиции Акмолинской области 26 марта 2015 года № 4711. Утратило силу решением Астраханского районного маслихата Акмолинской области от 27 апреля 2016 года № 6С-3-9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Астраханского районного маслихата Акмолинской области от 27.04.2016 </w:t>
      </w:r>
      <w:r>
        <w:rPr>
          <w:rFonts w:ascii="Times New Roman"/>
          <w:b w:val="false"/>
          <w:i w:val="false"/>
          <w:color w:val="ff0000"/>
          <w:sz w:val="28"/>
        </w:rPr>
        <w:t>№ 6С-3-9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Астраханский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"Об утверждении границ оценочных зон и поправочных коэффициентов к базовым ставкам платы за земельные участки села Астраханка и сельских населенных пунктов Астраханского района" от 11 марта 2014 года № 5С-27-5 (зарегистрировано в Реестре государственной регистрации нормативных правовых актов № 4108, опубликовано 9 мая 2014 года в районной газете "Маяк")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Астраханского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Ж.Ибраимбеков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В.Собеский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5С-40-5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сельских населенных пунктов Астраханского района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9"/>
        <w:gridCol w:w="3129"/>
        <w:gridCol w:w="7392"/>
      </w:tblGrid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Поправочные коэффициенты к базовым ставкам платы за земельные участки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населенного пункта, входящего в зону (по сельским округам)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Жалтыр, Жалтырский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Новочеркасское, Новочеркасский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Старый Колутон, Староколутонский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Зеленое, Есильский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Петровка, Николаевский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Жана-Турмыс, Кызылжарский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Жарсуат, Жарсуатский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Ондирис, Новочеркасский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Первомайка, 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Колутон, Колутонский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Акбеит, Жалтырский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Новый Колутон, Острогорский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Косколь, Староколутонский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Приишимка, Новочеркасский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Жанабирлик, Астраханский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Таволжанка, Астраханский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Ягодное, Жарсуатский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Акимовка, Кызылжарский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Оксановка, Кызылжарский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Жамбыл, Николаевский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Орнек, Николаевский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Лозовое, 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Камышенка, 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Зареченка, Староколутонский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Ковыленка, Староколутонский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Бирлик, Колутонский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Караколь, Острогорский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Степное, Бесбидаикский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Шиликти, Есильский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Бесбидаик, Бесбидаикский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Узунколь Узункольский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Алгабас, Узункольский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Булакты, Узункольский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Жалтыр улица Станционная с 51 по 58 номер, Жалтырский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