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ca18" w14:textId="d38c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процентов повышения (понижения) базовых ставок земельного налога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мая 2015 года № 5С-42-7. Зарегистрировано Департаментом юстиции Акмолинской области 8 июля 2015 года № 4859. Утратило силу решением Астраханского районного маслихата Акмолинской области от 31 марта 2016 года № 6С-2-8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Астраханского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6С-2-8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проценты повышения (понижения) базовых ставок земельного налога к базовым ставкам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за исключением земель, выделенных (отведенных) под автостоянки (паркинги), автозаправочные станции,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27.05.2015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5С-42-7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базовых ставок земельного налога земель населенных пунктов Астраханского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8607"/>
        <w:gridCol w:w="2520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квартал, населенный пункт,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(понижения) базовых ставок земельного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01-002-(023-026) село Астраханка 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01-002-(014, 015) село Жалтыр 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01-002-030 село Новочеркасское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01-002-021 село Зеленое 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01-002-039 село Петровка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01-002-037 село Первомайка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01-002-005 село Старый Колутон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01-002-009 село Жанатурмыс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01-002-003 станция Колутон 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01-002-007 село Жарсуат 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01-002-031 село Ондирис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01-002-012 село Новый Колутон 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01-002-041 село Камышенка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01-002-039 село Жамбыл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01-002-031 село Приишимка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01-002-039 село Орнек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01-002-016 село Акбеит 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01-002-043 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01-002-019 село Узунколь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01-002-005 село Косколь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01-002-010 село Акимовка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01-002-037 село Лозовое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01-002-028 село Таволжанка 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01-002-021 село Шиликти 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01-002-028 село Жанабирлик 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01-002-010 село Оксановка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01-002-005 село Ковыленка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01-002-033 село Бесбидаик 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01-002-035 село Степное 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01-002-007 село Ягодное 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01-002-012 аул Караколь 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01-002-005 село Зареченка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01-002-003 село Бирлик 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01-002-019 село Алгабас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01-002-017 село Булакты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