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4a6a3" w14:textId="e44a6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26 декабря 2014 года № 5С-39-3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16 июля 2015 года № 5С-44-2. Зарегистрировано Департаментом юстиции Акмолинской области 28 июля 2015 года № 4900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Астраханский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2015-2017 годы» от 26 декабря 2014 года № 5С-39-3 (зарегистрированное в Реестре государственной регистрации нормативных правовых актов № 4560, опубликовано 16 января 2015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 – 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2442110,5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452073,5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6645,5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7695,0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1975696,5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2504542,6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15340,0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23784,0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8444,0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25600,0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-103372,1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103372,1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Б.Избасаров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16.07.2015 г.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5С-44-2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5С-39-3    </w:t>
      </w:r>
    </w:p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690"/>
        <w:gridCol w:w="796"/>
        <w:gridCol w:w="8915"/>
        <w:gridCol w:w="246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2442110,5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452073,5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25200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169870</w:t>
            </w:r>
          </w:p>
        </w:tc>
      </w:tr>
      <w:tr>
        <w:trPr>
          <w:trHeight w:val="46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211725</w:t>
            </w:r>
          </w:p>
        </w:tc>
      </w:tr>
      <w:tr>
        <w:trPr>
          <w:trHeight w:val="4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172301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</w:t>
            </w:r>
          </w:p>
        </w:tc>
      </w:tr>
      <w:tr>
        <w:trPr>
          <w:trHeight w:val="58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30106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41583,5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3362,2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26379,4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11841,9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51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6645,5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2946,5</w:t>
            </w:r>
          </w:p>
        </w:tc>
      </w:tr>
      <w:tr>
        <w:trPr>
          <w:trHeight w:val="3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23,5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54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40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  <w:tr>
        <w:trPr>
          <w:trHeight w:val="48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1975696,5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52"/>
        <w:gridCol w:w="858"/>
        <w:gridCol w:w="8795"/>
        <w:gridCol w:w="254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2504542,6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237930,7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14931,2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14644,2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63962,0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63597,0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119288,8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118629,8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8767,7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8483,2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23923,7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699,1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7057,3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6698,3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1736837,9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1719701,3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13018,7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1185278,0</w:t>
            </w:r>
          </w:p>
        </w:tc>
      </w:tr>
      <w:tr>
        <w:trPr>
          <w:trHeight w:val="9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20781,0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73490,5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12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68514,0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326053,1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1545,6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99094,4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16620,8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16620,8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80986,6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17832,0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10464,1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5293,5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Орлеу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12719,0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8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101120,5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28019,2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9851,5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3911,9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13125,8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581,2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581,2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38500,0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1394,5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29525,6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29467,6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108954,5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77592,4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3015,7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18312,0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5418,7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17649,5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6562,1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4999,0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5209,4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11360,6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5369,6</w:t>
            </w:r>
          </w:p>
        </w:tc>
      </w:tr>
      <w:tr>
        <w:trPr>
          <w:trHeight w:val="8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2894,0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96009,8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10996,9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10909,9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10722,6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10635,6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67322,3</w:t>
            </w:r>
          </w:p>
        </w:tc>
      </w:tr>
      <w:tr>
        <w:trPr>
          <w:trHeight w:val="8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8825,9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710,0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1122,4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55452,0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8858,7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8858,7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8699,7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63301,2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61401,2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58401,2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32301,0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15557,9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15340,0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-103372,1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103372,1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5С-44-2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5С-39-3    </w:t>
      </w:r>
    </w:p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8"/>
        <w:gridCol w:w="2502"/>
      </w:tblGrid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251793,0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228009,0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69,2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3369,6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3369,6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26674,5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211,5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276,5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296,2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1215,9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122,9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сельского хозяйства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187016,2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68514,0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35210,0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83292,2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775,6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775,6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3312,7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в области ветеринарии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95,3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  <w:tr>
        <w:trPr>
          <w:trHeight w:val="30" w:hRule="atLeast"/>
        </w:trPr>
        <w:tc>
          <w:tcPr>
            <w:tcW w:w="1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23784,0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5С-44-2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5С-39-3    </w:t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села, сельских округов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853"/>
        <w:gridCol w:w="9401"/>
        <w:gridCol w:w="257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189059,8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48276,7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8139,5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Каменка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7519,0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10289,1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14474,9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9711,9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6980,6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13073,9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9752,7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6349,3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383,2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