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375e" w14:textId="3443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1 апреля 2015 года № а-04/121. Зарегистрировано Департаментом юстиции Акмолинской области 29 апреля 2015 года № 4771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акимат Буландынского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Буландынского района № а-04/97 от 7 апреля 2014 года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год», зарегистрированное Департаментом юстиции Акмолинской области № 4156 от 6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Буландынского района Смагулова О.К.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Действие настоящего постановления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3-1 в соответствии с постановлением акимата Буландынского района Акмолинской области от 01.07.2015 </w:t>
      </w:r>
      <w:r>
        <w:rPr>
          <w:rFonts w:ascii="Times New Roman"/>
          <w:b w:val="false"/>
          <w:i w:val="false"/>
          <w:color w:val="000000"/>
          <w:sz w:val="28"/>
        </w:rPr>
        <w:t>№ А-07/213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К.Испергенов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Буландынского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01.04.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а-04/121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8"/>
        <w:gridCol w:w="1408"/>
        <w:gridCol w:w="1180"/>
        <w:gridCol w:w="1613"/>
        <w:gridCol w:w="1180"/>
        <w:gridCol w:w="2047"/>
        <w:gridCol w:w="1179"/>
        <w:gridCol w:w="1614"/>
        <w:gridCol w:w="1181"/>
      </w:tblGrid>
      <w:tr>
        <w:trPr>
          <w:trHeight w:val="1515" w:hRule="atLeast"/>
        </w:trPr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дошкольной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