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32cf" w14:textId="18b32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Буландынского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21 августа 2015 года № 5С-40/3. Зарегистрировано Департаментом юстиции Акмолинской области 17 сентября 2015 года № 4978. Утратило силу решением Буландынского районного маслихата Акмолинской области от 11 февраля 2020 года № 6С-52/1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Буландынского районного маслихата Акмолинской области от 11.02.2020 </w:t>
      </w:r>
      <w:r>
        <w:rPr>
          <w:rFonts w:ascii="Times New Roman"/>
          <w:b w:val="false"/>
          <w:i w:val="false"/>
          <w:color w:val="ff0000"/>
          <w:sz w:val="28"/>
        </w:rPr>
        <w:t>№ 6С-52/1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2014 года № 1131 "Об утверждении Правил оказания социально-правовой помощи лицам, состоящим на учете службы пробации",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Буландынского районного маслихата Акмолинской области от 24.01.2019 </w:t>
      </w:r>
      <w:r>
        <w:rPr>
          <w:rFonts w:ascii="Times New Roman"/>
          <w:b w:val="false"/>
          <w:i w:val="false"/>
          <w:color w:val="000000"/>
          <w:sz w:val="28"/>
        </w:rPr>
        <w:t>№ 6С-35/4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перечня отдельных категорий нуждающихся граждан в Буландынском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40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Г.Желтов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августа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5С-40/3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Буландынском районе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социальной помощи, установления размеров и определения перечня отдельных категорий нуждающихся граждан в Буландынском районе (далее – Правила) разработаны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Типовые правила), "Об утверждении Типовых правил оказания социальной помощи, установления размеров и определения перечня отдельных категорий нуждающихся граждан",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отдельным категориям нуждающихся граждан по решениям местных представительных органов", утвержденного приказом Министра здравоохранения и социального развития Республики Казахстан от 28 апреля 2015 года № 279.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Буландынского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Буландынского района";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уполномоченная организация – отдел по социальному обеспечению Буландынского района филиала некоммерческого акционерного общества "Государственная корпорация "Правительство для граждан" по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сел, сельских округов Буландынского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Буландынского районного маслихата Акмолинской области от 19.04.2016 </w:t>
      </w:r>
      <w:r>
        <w:rPr>
          <w:rFonts w:ascii="Times New Roman"/>
          <w:b w:val="false"/>
          <w:i w:val="false"/>
          <w:color w:val="000000"/>
          <w:sz w:val="28"/>
        </w:rPr>
        <w:t>№ 6С-2/6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11.08.2016 </w:t>
      </w:r>
      <w:r>
        <w:rPr>
          <w:rFonts w:ascii="Times New Roman"/>
          <w:b w:val="false"/>
          <w:i w:val="false"/>
          <w:color w:val="ff0000"/>
          <w:sz w:val="28"/>
        </w:rPr>
        <w:t>№ 6С-5/3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24.01.2019 </w:t>
      </w:r>
      <w:r>
        <w:rPr>
          <w:rFonts w:ascii="Times New Roman"/>
          <w:b w:val="false"/>
          <w:i w:val="false"/>
          <w:color w:val="000000"/>
          <w:sz w:val="28"/>
        </w:rPr>
        <w:t>№ 6С-35/4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прописанных и постоянно проживающих на территории Буландынского района.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Буландынского районного маслихата Акмолинской области от 19.04.2016 </w:t>
      </w:r>
      <w:r>
        <w:rPr>
          <w:rFonts w:ascii="Times New Roman"/>
          <w:b w:val="false"/>
          <w:i w:val="false"/>
          <w:color w:val="000000"/>
          <w:sz w:val="28"/>
        </w:rPr>
        <w:t>№ 6С-2/6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уполномоченным органом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Лицам, указанным в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 путем перечисления на счета получателя.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единовременно и (или) периодически (ежемесячно, ежеквартально).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памятных дат и праздничных дней для оказания социальной помощи: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 мая – День Победы;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октября – День пожилых;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второе воскресенье октября – День инвалидов Республики Казахстан;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решением Буландынского районного маслихата Акмолинской области от 26.06.2019 </w:t>
      </w:r>
      <w:r>
        <w:rPr>
          <w:rFonts w:ascii="Times New Roman"/>
          <w:b w:val="false"/>
          <w:i w:val="false"/>
          <w:color w:val="ff0000"/>
          <w:sz w:val="28"/>
        </w:rPr>
        <w:t>№ 6С-42/1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Буландынского районного маслихата Акмолинской области от 24.01.2019 </w:t>
      </w:r>
      <w:r>
        <w:rPr>
          <w:rFonts w:ascii="Times New Roman"/>
          <w:b w:val="false"/>
          <w:i w:val="false"/>
          <w:color w:val="000000"/>
          <w:sz w:val="28"/>
        </w:rPr>
        <w:t>№ 6С-35/4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26.06.2019 </w:t>
      </w:r>
      <w:r>
        <w:rPr>
          <w:rFonts w:ascii="Times New Roman"/>
          <w:b w:val="false"/>
          <w:i w:val="false"/>
          <w:color w:val="ff0000"/>
          <w:sz w:val="28"/>
        </w:rPr>
        <w:t>№ 6С-42/1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и размеры социальной помощи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оказывается следующим категориям граждан: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по льготам и гарантиям к участникам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ниже, получатели государственной базовой пенсионной выплаты ко Дню пожилых людей без подачи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больным, состоящим на учете в организациях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гражданам (семьям) с доходами ниже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малообеспеченных и многодетных семей проживающих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и состоящим на учете в службе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 случае смерти на погребение военнообязанных, призывавшихся на учебные сборы и направлявшихся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в однократном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причинение ущерба гражданину (семье) либо его имуществу вследствие стихийного бедствия или пожара либо наличие социально значимого заболевания.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Буландынского районного маслихата Акмолинской области от 26.06.2019 </w:t>
      </w:r>
      <w:r>
        <w:rPr>
          <w:rFonts w:ascii="Times New Roman"/>
          <w:b w:val="false"/>
          <w:i w:val="false"/>
          <w:color w:val="ff0000"/>
          <w:sz w:val="28"/>
        </w:rPr>
        <w:t>№ 6С-42/1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предоставляется: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приравненным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другим, категориям, приравненных по льготам и гарантиям к участникам Великой Отечественной войны;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пожилых: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пенсионеры с минимальной пенсией и ниже, получатели государственной базовой пенсионной выплаты ко Дню пожилых людей без подачи заявления;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инвалидов Республики Казахстан: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Буландынского районного маслихата Акмолинской области от 24.01.2019 </w:t>
      </w:r>
      <w:r>
        <w:rPr>
          <w:rFonts w:ascii="Times New Roman"/>
          <w:b w:val="false"/>
          <w:i w:val="false"/>
          <w:color w:val="000000"/>
          <w:sz w:val="28"/>
        </w:rPr>
        <w:t>№ 6С-35/4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трудной жизненной ситуации социальная помощь оказывается один раз в год следующим категориям граждан: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 при наступлении трудной жизненной ситуации независимо от дохода гражданина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больным, состоящим на учете в организациях здравоохранения в размере десяти кратного месячного расчетного показателя, без истребования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 на лечение, на основании списков государственного коммунального предприятия на праве хозяйственного ведения "Буландынская районная больница" при управлении здравоохранения Акмолинской области без истребования доходов, в размере пятнадцати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и состоящим на учете в службе пробации в размере пяти кратного месячного расчетного показателя, без истребования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причинения ущерба гражданину (семье) либо его имуществу вследствие стихийного бедствия или пожара по заявлению не позднее трех месяцев с момента наступления события не учитывая среднедушевой доход гражданина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смерти на погребение военнообязанных, призывавшихся на учебные сборы и направлявшихся в Афганистан в период ведения боевых действий в размере пятнадцати кратного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ежеквартальная помощь на обеспечение льготного проезда многодетным семьям, имеющих четырех и более совместно проживающих несовершеннолетних детей без истребования доходах (проездные талоны на маршрутные автобусы города Макинск из расчета 2 талона в день согласно графика проезда маршрутных автобусов на текущий квартал). Возмещение затрат поставщикам услуг будет производиться согласно предоставленных актов оказанных услуг, талонов за проезд не позднее 5-го числа следующего за отчетным месяцем.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Буландынского районного маслихата Акмолинской области от 26.06.2019 </w:t>
      </w:r>
      <w:r>
        <w:rPr>
          <w:rFonts w:ascii="Times New Roman"/>
          <w:b w:val="false"/>
          <w:i w:val="false"/>
          <w:color w:val="ff0000"/>
          <w:sz w:val="28"/>
        </w:rPr>
        <w:t>№ 6С-42/1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оказывается участникам и инвалидам Великой Отечественной войны в размере ста процентов ежемесячно за счет целевых трансфертов, выделяемых из областного бюджета: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водоснабжение, теплоснабжение, электроснабжение, канализацию, мусороудаление согласно реестров, предоставленных поставщиками услуг на счета 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связи (абонентская плата), газоснабжение на лицевые счета 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твердое топливо и дрова в период отопительного сезона возмещаются согласно занимаемой площади по месту фактического проживания участника или инвалида Великой Отечественной войны, путем перечисления на лицевые счета получателей, согласно предоставленных квитанции на приобретение твердого топлива.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и на совместно проживающих и прописанных с ними членов семьи, на которых льготы распространяются до тех пор, пока ими пользуется участник Великой Отечественной войны.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Единовременная помощь студентам из малообеспеченных и многодетных семей проживающих в сельской местности, обучающимся по очной форме обучения в колледжах на платной основе на оплату за учебу один раз в год в размере сто процентной стоимости годового обучения на основании копии договора с учебным заведением, заверенной нотариально, справки с места учебы и справки, подтверждающей статус многодетной семьи или справки, подтверждающей принадлежность заявителя (семьи) к получателям адресной социальной помощи за счет целевых трансфертов, выделяемых из областного бюджета.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Исключен решением Буландынского районного маслихата Акмолинской области от 24.01.2019 </w:t>
      </w:r>
      <w:r>
        <w:rPr>
          <w:rFonts w:ascii="Times New Roman"/>
          <w:b w:val="false"/>
          <w:i w:val="false"/>
          <w:color w:val="000000"/>
          <w:sz w:val="28"/>
        </w:rPr>
        <w:t>№ 6С-35/4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наступлении трудной жизненной ситуации, социальная помощь предоставляется один раз в год, учитывая среднедушевой доход гражданина (семьи) до прожиточного минимума следующим категориям граждан: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граждане (семьи).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 Предельный размер социальной помощи равен 50 месячным расчетным показателям (предельный размер не распространяется 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пункты 12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Правил).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Буландынского районного маслихата Акмолинской области от 20.03.2018 </w:t>
      </w:r>
      <w:r>
        <w:rPr>
          <w:rFonts w:ascii="Times New Roman"/>
          <w:b w:val="false"/>
          <w:i w:val="false"/>
          <w:color w:val="000000"/>
          <w:sz w:val="28"/>
        </w:rPr>
        <w:t>№ 6С-21/4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Социальная помощь к памятным датам и праздничным дням оказывается по списку, утверждаемому акиматом Буландынского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Буландынского районного маслихата Акмолинской области от 24.01.2019 </w:t>
      </w:r>
      <w:r>
        <w:rPr>
          <w:rFonts w:ascii="Times New Roman"/>
          <w:b w:val="false"/>
          <w:i w:val="false"/>
          <w:color w:val="000000"/>
          <w:sz w:val="28"/>
        </w:rPr>
        <w:t>№ 6С-35/4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удостоверяющего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семьи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с Департамента по чрезвычайным ситуациям Акмолинской области отдел по чрезвычайным ситуациям Буландынского района, акт и/или документ, подтверждающий наступление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 подверждающий статус многодетной матери.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Буландынского районного маслихата Акмолинской области от 26.06.2019 </w:t>
      </w:r>
      <w:r>
        <w:rPr>
          <w:rFonts w:ascii="Times New Roman"/>
          <w:b w:val="false"/>
          <w:i w:val="false"/>
          <w:color w:val="ff0000"/>
          <w:sz w:val="28"/>
        </w:rPr>
        <w:t>№ 6С-42/1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Документы предоставляются в подлинниках и копиях для сверки, после чего подлинники документов возвращаются заявителю.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села, сельского округа. 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на рассмотрение специальной комиссии.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пунктах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села, сельского округа.</w:t>
      </w:r>
    </w:p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28. исключен решением Буландынского районного маслихата Акмолинской области от 11.08.2016 </w:t>
      </w:r>
      <w:r>
        <w:rPr>
          <w:rFonts w:ascii="Times New Roman"/>
          <w:b w:val="false"/>
          <w:i w:val="false"/>
          <w:color w:val="000000"/>
          <w:sz w:val="28"/>
        </w:rPr>
        <w:t>№ 6С-5/3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Отказ в оказании социальной помощи осуществляется в случаях: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порога для оказания социальной помощи.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Финансирование расходов на предоставление социальной помощи осуществляется в пределах средств, предусмотренных бюджетом Буландынского района на текущий финансовый год.</w:t>
      </w:r>
    </w:p>
    <w:bookmarkEnd w:id="53"/>
    <w:bookmarkStart w:name="z6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Социальная помощь прекращается в случаях: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Буландынского района;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 – социальные учреждения;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0"/>
    <w:bookmarkStart w:name="z7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"Е-Собес".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