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51ef" w14:textId="fdd5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Буландынскому району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Буландынского района Акмолинской области от 8 декабря 2015 года № а-12/356. Зарегистрировано Департаментом юстиции по Акмолинской области 31 декабря 2015 года № 5167. Утратило силу постановлением акимата Буландынского района Акмолинской области от 14 апреля 2016 года № а-04/111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Буландынского района Акмолинской области от 14.04.2016 </w:t>
      </w:r>
      <w:r>
        <w:rPr>
          <w:rFonts w:ascii="Times New Roman"/>
          <w:b w:val="false"/>
          <w:i w:val="false"/>
          <w:color w:val="ff0000"/>
          <w:sz w:val="28"/>
        </w:rPr>
        <w:t>№ а-04/111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спрос и предложение на общественные работы по Буландынскому району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Тасылбекову Б.Ш.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а-12/356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2"/>
        <w:gridCol w:w="4578"/>
        <w:gridCol w:w="2545"/>
        <w:gridCol w:w="2545"/>
      </w:tblGrid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Вознесенского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Даниловского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Журавлевского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Ергольского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Капитоновского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Караозекского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Новобратского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Макинска"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а-12/356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2565"/>
        <w:gridCol w:w="4288"/>
        <w:gridCol w:w="3972"/>
      </w:tblGrid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Амангельдинского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Вознесенского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Даниловского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Журавлевского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Ергольского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Капитоновского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Карамышевского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Караозекского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Никольского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Новобратского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проведении работы по благоустройству и очистки территории, озеленении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Макинска"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Оказание помощи в технической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в оформлении социальных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проведении работы по благоустройству и очистки территории, озеленении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8"/>
        <w:gridCol w:w="5752"/>
        <w:gridCol w:w="1760"/>
      </w:tblGrid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