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376f" w14:textId="3df3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Егиндыкольского районного маслихата от 2 марта 2011 года № 4С31-4 "О дополнительном регламентировании порядка проведения мирных собраний, митингов, шествий, пикетов и демонстраций в Егиндыкольском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4 сентября 2015 года № 5С36-5. Зарегистрировано Департаментом юстиции Акмолинской области 8 октября 2015 года № 5006. Утратило силу решением Егиндыкольского районного маслихата Акмолинской области от 18 мая 2016 года № 6С4-8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Егиндыкольского районного маслихата Акмолинской области от 18.05.2016 </w:t>
      </w:r>
      <w:r>
        <w:rPr>
          <w:rFonts w:ascii="Times New Roman"/>
          <w:b w:val="false"/>
          <w:i w:val="false"/>
          <w:color w:val="ff0000"/>
          <w:sz w:val="28"/>
        </w:rPr>
        <w:t>№ 6С4-8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от 2 марта 2011 года № 4С31-4 "О дополнительном регламентировании порядка проведения мирных собраний, митингов, шествий, пикетов и демонстраций в Егиндыкольском районе" (зарегистрировано в Реестре государственной регистрации нормативных правовых актов № 1-8-110, опубликовано 1 апреля 2011 года в районной газете "Егіндікөл")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Е.Исаченко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Р.Муллаянов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сентября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5С36-5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марта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4С31-4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Егиндыкольском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7"/>
        <w:gridCol w:w="1687"/>
        <w:gridCol w:w="7726"/>
      </w:tblGrid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Полтавское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переулок Ружинского,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Коркем,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 по улице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Жалманкулак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Казахстанская,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Узынколь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 по улице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