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e9e9" w14:textId="17ce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26 декабря 2014 года № 5С 32-2 "О бюджете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10 ноября 2015 года № 5С 37-2. Зарегистрировано Департаментом юстиции Акмолинской области 30 ноября 2015 года № 5101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2015-2017 годы» от 26 декабря 2014 года № 5С32-2 (зарегистрированное в Реестре государственной регистрации нормативных правовых актов № 4579, опубликованное 19 января 2015 года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1075971,2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150037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920968,2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1065114,1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10516,4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14538,1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4021,7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19515,2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19515,2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-19174,5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19174,5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4021,7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8658,2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Ж.Алпыспаев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ноября 2015 год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5С37-2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5С32-2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72"/>
        <w:gridCol w:w="751"/>
        <w:gridCol w:w="8809"/>
        <w:gridCol w:w="272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1075971,2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8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13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920968,2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920968,2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920968,2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95"/>
        <w:gridCol w:w="778"/>
        <w:gridCol w:w="8945"/>
        <w:gridCol w:w="26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1065114,1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680,2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586096,8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586096,8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418443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7713,8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43963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64279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10516,4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-19174,5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19174,5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5С37-2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5С32-2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7"/>
        <w:gridCol w:w="2283"/>
      </w:tblGrid>
      <w:tr>
        <w:trPr>
          <w:trHeight w:val="79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102 027</w:t>
            </w:r>
          </w:p>
        </w:tc>
      </w:tr>
      <w:tr>
        <w:trPr>
          <w:trHeight w:val="37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87 489</w:t>
            </w:r>
          </w:p>
        </w:tc>
      </w:tr>
      <w:tr>
        <w:trPr>
          <w:trHeight w:val="36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34 957</w:t>
            </w:r>
          </w:p>
        </w:tc>
      </w:tr>
      <w:tr>
        <w:trPr>
          <w:trHeight w:val="39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39 518</w:t>
            </w:r>
          </w:p>
        </w:tc>
      </w:tr>
      <w:tr>
        <w:trPr>
          <w:trHeight w:val="61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</w:t>
            </w:r>
          </w:p>
        </w:tc>
      </w:tr>
      <w:tr>
        <w:trPr>
          <w:trHeight w:val="57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</w:p>
        </w:tc>
      </w:tr>
      <w:tr>
        <w:trPr>
          <w:trHeight w:val="46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</w:t>
            </w:r>
          </w:p>
        </w:tc>
      </w:tr>
      <w:tr>
        <w:trPr>
          <w:trHeight w:val="48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7 735</w:t>
            </w:r>
          </w:p>
        </w:tc>
      </w:tr>
      <w:tr>
        <w:trPr>
          <w:trHeight w:val="48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8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</w:t>
            </w:r>
          </w:p>
        </w:tc>
      </w:tr>
      <w:tr>
        <w:trPr>
          <w:trHeight w:val="57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0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4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</w:p>
        </w:tc>
      </w:tr>
      <w:tr>
        <w:trPr>
          <w:trHeight w:val="52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</w:p>
        </w:tc>
      </w:tr>
      <w:tr>
        <w:trPr>
          <w:trHeight w:val="3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</w:t>
            </w:r>
          </w:p>
        </w:tc>
      </w:tr>
      <w:tr>
        <w:trPr>
          <w:trHeight w:val="36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</w:t>
            </w:r>
          </w:p>
        </w:tc>
      </w:tr>
      <w:tr>
        <w:trPr>
          <w:trHeight w:val="43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5С37-2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5С32-2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8"/>
        <w:gridCol w:w="2262"/>
      </w:tblGrid>
      <w:tr>
        <w:trPr>
          <w:trHeight w:val="75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182 918,2</w:t>
            </w:r>
          </w:p>
        </w:tc>
      </w:tr>
      <w:tr>
        <w:trPr>
          <w:trHeight w:val="43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164 623</w:t>
            </w:r>
          </w:p>
        </w:tc>
      </w:tr>
      <w:tr>
        <w:trPr>
          <w:trHeight w:val="39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9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5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39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57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40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96157</w:t>
            </w:r>
          </w:p>
        </w:tc>
      </w:tr>
      <w:tr>
        <w:trPr>
          <w:trHeight w:val="40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9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88104</w:t>
            </w:r>
          </w:p>
        </w:tc>
      </w:tr>
      <w:tr>
        <w:trPr>
          <w:trHeight w:val="54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бюджеты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9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школ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8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60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60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коммунальных предприятий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18 295,2</w:t>
            </w:r>
          </w:p>
        </w:tc>
      </w:tr>
      <w:tr>
        <w:trPr>
          <w:trHeight w:val="330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18295,2</w:t>
            </w:r>
          </w:p>
        </w:tc>
      </w:tr>
      <w:tr>
        <w:trPr>
          <w:trHeight w:val="465" w:hRule="atLeast"/>
        </w:trPr>
        <w:tc>
          <w:tcPr>
            <w:tcW w:w="1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18295,2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5С37-2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5С32-2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 и сельских округов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70"/>
        <w:gridCol w:w="878"/>
        <w:gridCol w:w="6410"/>
        <w:gridCol w:w="1591"/>
        <w:gridCol w:w="1505"/>
        <w:gridCol w:w="193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</w:t>
            </w:r>
          </w:p>
        </w:tc>
      </w:tr>
      <w:tr>
        <w:trPr>
          <w:trHeight w:val="10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</w:t>
            </w:r>
          </w:p>
        </w:tc>
      </w:tr>
      <w:tr>
        <w:trPr>
          <w:trHeight w:val="16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</w:tr>
      <w:tr>
        <w:trPr>
          <w:trHeight w:val="6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10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10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1702"/>
        <w:gridCol w:w="1702"/>
        <w:gridCol w:w="2366"/>
        <w:gridCol w:w="1702"/>
        <w:gridCol w:w="2020"/>
        <w:gridCol w:w="2329"/>
      </w:tblGrid>
      <w:tr>
        <w:trPr>
          <w:trHeight w:val="945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</w:p>
        </w:tc>
      </w:tr>
      <w:tr>
        <w:trPr>
          <w:trHeight w:val="435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