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ce2b" w14:textId="96bc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Егиндыкольскому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3 декабря 2015 года № а-12/192. Зарегистрировано Департаментом юстиции Акмолинской области 25 декабря 2015 года № 5141. Утратило силу постановлением акимата Егиндыкольского района Акмолинской области от 21 апреля 2016 года № а-4/64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Егиндыкольского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Егиндыкольскому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Егиндыкольскому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а-12/192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5698"/>
        <w:gridCol w:w="2641"/>
        <w:gridCol w:w="2641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Абай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Спиридоновка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Бауманское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Буревестник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Егиндыколь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Жалманкулакского сельского округа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Коржинколь 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Узынкольского сельского округа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а-12/192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431"/>
        <w:gridCol w:w="3643"/>
        <w:gridCol w:w="4431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Абай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Спиридоновка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Бауманское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Буревестник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Егиндыколь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Жалманкулакского сельского округа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Коржинколь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Узынкольского сельского округа Егиндыкольского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0"/>
        <w:gridCol w:w="3329"/>
        <w:gridCol w:w="1881"/>
      </w:tblGrid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