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7817" w14:textId="8a47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28 декабря 2015 года № 5С 40-2. Зарегистрировано Департаментом юстиции Акмолинской области 19 января 2016 года № 5218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1107720,1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165652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1712,9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935444,2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1122870,9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5819,1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9545,1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-21145,9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21145,9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4872,8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16473,7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Егиндыкольского районного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6С10-6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находящейся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поступлений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бюджете района на 2016 год предусмотрена из областного бюджета субвенция на 2016 год в сумме 647184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бюджете района на 2016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Учесть, что в бюджете района на 2016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бюджете района на 2016 год предусмотрены суммы погашения основного долга по бюджетным кредитам, выделенных из республиканского бюджета в 2010, 2011, 2012, 2013, 2014 и 2015 годах для реализации мер социальной поддержки специалистов в сумме 3726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Егиндыкольского районного маслихата Акмолинской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6С9-2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района на 2016 год в сумме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Егиндыкольского районного маслихата Акмолинской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6С8-2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Установить, согласно законодательству Республики Казахстан, специалистам образования, социального обеспечения, культуры,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районных бюджетных программ (подпрограмм), не подлежащих секвестру в процессе исполнения бюджета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бюджетные программы сел, сельских округов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на 2016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Ж.Алпыспаев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декабря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5С40-2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Егиндыкольского районного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6С10-6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47"/>
        <w:gridCol w:w="495"/>
        <w:gridCol w:w="7174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5С40-2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872"/>
        <w:gridCol w:w="509"/>
        <w:gridCol w:w="7387"/>
        <w:gridCol w:w="30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359"/>
        <w:gridCol w:w="1359"/>
        <w:gridCol w:w="5904"/>
        <w:gridCol w:w="27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5С40-2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872"/>
        <w:gridCol w:w="509"/>
        <w:gridCol w:w="7387"/>
        <w:gridCol w:w="30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359"/>
        <w:gridCol w:w="1359"/>
        <w:gridCol w:w="5904"/>
        <w:gridCol w:w="27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5С40-2</w:t>
            </w:r>
          </w:p>
        </w:tc>
      </w:tr>
    </w:tbl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Егиндыкольского районного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6С10-6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5С40-2</w:t>
            </w:r>
          </w:p>
        </w:tc>
      </w:tr>
    </w:tbl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Егиндыкольского районного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6С10-6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2"/>
        <w:gridCol w:w="5858"/>
      </w:tblGrid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5С40-2</w:t>
            </w:r>
          </w:p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(подпрограмм), не подлежащих секвестру в процессе исполнения бюджета района на 2016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2162"/>
        <w:gridCol w:w="2162"/>
        <w:gridCol w:w="2162"/>
        <w:gridCol w:w="4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5С40-2</w:t>
            </w:r>
          </w:p>
        </w:tc>
      </w:tr>
    </w:tbl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2016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Егиндыкольского районного маслихата Акмолинской области от 24.12.2016 </w:t>
      </w:r>
      <w:r>
        <w:rPr>
          <w:rFonts w:ascii="Times New Roman"/>
          <w:b w:val="false"/>
          <w:i w:val="false"/>
          <w:color w:val="ff0000"/>
          <w:sz w:val="28"/>
        </w:rPr>
        <w:t>№ 6С10-6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71"/>
        <w:gridCol w:w="1471"/>
        <w:gridCol w:w="5377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2548"/>
        <w:gridCol w:w="2548"/>
        <w:gridCol w:w="2548"/>
        <w:gridCol w:w="2549"/>
      </w:tblGrid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2784"/>
        <w:gridCol w:w="2784"/>
        <w:gridCol w:w="3367"/>
      </w:tblGrid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5С40-2</w:t>
            </w:r>
          </w:p>
        </w:tc>
      </w:tr>
    </w:tbl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2016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Егиндыкольского районного маслихата Акмолинской области от 14.10.2016 </w:t>
      </w:r>
      <w:r>
        <w:rPr>
          <w:rFonts w:ascii="Times New Roman"/>
          <w:b w:val="false"/>
          <w:i w:val="false"/>
          <w:color w:val="ff0000"/>
          <w:sz w:val="28"/>
        </w:rPr>
        <w:t>№ 6С8-2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2001"/>
        <w:gridCol w:w="8298"/>
      </w:tblGrid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