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de45" w14:textId="173de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Ерейментауского района от 14 июля 2014 года № а-7/354 "Об утверждении Положения государственного учреждения "Аппарат акима села Бозтал" Ерейментауского района Акмолинской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10 апреля 2015 года № а-4/199. Зарегистрировано Департаментом юстиции Акмолинской области 18 мая 2015 года № 4795. Утратило силу постановлением акимата Ерейментауского района Акмолинской области от 20 апреля 2016 года № а-4/152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Ерейментауского района Акмолинской области от 20.04.2016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Типовым 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Казахстан, утвержденным Указом Президента Республики Казахстан от 29 октября 2012 года № 410, акимат Ерейментауского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Ерейментауского района от 14 июля 2014 года № а-7/354 "Об утверждении Положения государственного учреждения "Аппарат акима села Бозтал" Ерейментауского района Акмолинской области (зарегистрировано в Реестре государственной регистрации нормативных правовых актов № 4315, опубликовано 13 сентября 2014 года в газетах "Ерейментау", "Ереймен")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государственного учреждения "Аппарат акима села Бозтал" Ерейментауского района Акмолинской области утвержденного настоящим положением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"5) вправе рассматривать дела об административных правонарушениях и налагать административные взыскания за административные правонарушения, согласно Кодекса Республики Казахстан от 5 июля 2014 года "Об административных правонарушениях", совершенные на территории села".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Ерейментауского района З.Б. Жусупову.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