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6d7f" w14:textId="6ad6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16 июня 2014 года № а-6/302 "Об утверждении Положения государственного учреждения "Аппарат акима сельского округа имени Олжабай батыра"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апреля 2015 года № а-4/203. Зарегистрировано Департаментом юстиции Акмолинской области 18 мая 2015 года № 4796.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16 июня 2014 года № а-6/302 "Об утверждении Положения государственного учреждения "Аппарат акима сельского округа имени Олжабай батыра" Ерейментауского района Акмолинской области (зарегистрировано в Реестре государственной регистрации нормативных правовых актов № 4287, опубликовано 13 сентября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сельского округа имени Олжабай батыра" Ерейментауского района Акмолинской области"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