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f17" w14:textId="3b10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16 июня 2014 года № а-6/301 "Об утверждении Положения государственного учреждения "Аппарат акима Койтасского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апреля 2015 года № а-4/201. Зарегистрировано Департаментом юстиции Акмолинской области 18 мая 2015 года № 4799.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16 июня 2014 года № а-6/301 "Об утверждении Положения государственного учреждения "Аппарат акима Койтасского сельского округа" Ерейментауского района Акмолинской области (зарегистрировано в Реестре государственной регистрации нормативных правовых актов № 4290, опубликовано 13 сентября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Койтасского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