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3dd7e" w14:textId="453dd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25 декабря 2014 года № 5С-34/2-14 "О бюджете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26 августа 2015 года № 5С-40/4-15. Зарегистрировано Департаментом юстиции Акмолинской области 3 сентября 2015 года № 4966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«О бюджете района на 2015-2017 годы» от 25 декабря 2014 года № 5С-34/2-14 (зарегистрировано в Реестре государственной регистрации нормативных правовых актов № 4559, опубликовано 10 января 2015 года в районной газете «Ереймен», 10 января 2015 года в районной газете «Ерейментау»)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Д.Иманбалинова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  маслихата                       К.Махметов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Ерейментауского района                Е.Нугманов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«26» августа 2015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2015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5С-40/4-15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5С-34/2-14  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9"/>
        <w:gridCol w:w="669"/>
        <w:gridCol w:w="626"/>
        <w:gridCol w:w="9063"/>
        <w:gridCol w:w="25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2 621 867,1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703 518,0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24 700,0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24 700,0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250 205,0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250 205,0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352 691,0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284 432,0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29 925,0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34 616,0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3 718,0</w:t>
            </w:r>
          </w:p>
        </w:tc>
      </w:tr>
      <w:tr>
        <w:trPr>
          <w:trHeight w:val="36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69 985,0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3 983,0</w:t>
            </w:r>
          </w:p>
        </w:tc>
      </w:tr>
      <w:tr>
        <w:trPr>
          <w:trHeight w:val="4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50 730,0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15 248,0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430,0</w:t>
            </w:r>
          </w:p>
        </w:tc>
      </w:tr>
      <w:tr>
        <w:trPr>
          <w:trHeight w:val="8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5 507,0</w:t>
            </w:r>
          </w:p>
        </w:tc>
      </w:tr>
      <w:tr>
        <w:trPr>
          <w:trHeight w:val="34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5 507,0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19 053,0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1 233,5</w:t>
            </w:r>
          </w:p>
        </w:tc>
      </w:tr>
      <w:tr>
        <w:trPr>
          <w:trHeight w:val="39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72,6</w:t>
            </w:r>
          </w:p>
        </w:tc>
      </w:tr>
      <w:tr>
        <w:trPr>
          <w:trHeight w:val="51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947,0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43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210,9</w:t>
            </w:r>
          </w:p>
        </w:tc>
      </w:tr>
      <w:tr>
        <w:trPr>
          <w:trHeight w:val="6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</w:tr>
      <w:tr>
        <w:trPr>
          <w:trHeight w:val="57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</w:tr>
      <w:tr>
        <w:trPr>
          <w:trHeight w:val="108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776,5</w:t>
            </w:r>
          </w:p>
        </w:tc>
      </w:tr>
      <w:tr>
        <w:trPr>
          <w:trHeight w:val="135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776,5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</w:p>
        </w:tc>
      </w:tr>
      <w:tr>
        <w:trPr>
          <w:trHeight w:val="37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27 429,0</w:t>
            </w:r>
          </w:p>
        </w:tc>
      </w:tr>
      <w:tr>
        <w:trPr>
          <w:trHeight w:val="6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27 429,0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22 429,0</w:t>
            </w:r>
          </w:p>
        </w:tc>
      </w:tr>
      <w:tr>
        <w:trPr>
          <w:trHeight w:val="330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1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1 871 867,1</w:t>
            </w:r>
          </w:p>
        </w:tc>
      </w:tr>
      <w:tr>
        <w:trPr>
          <w:trHeight w:val="25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1 871 867,1</w:t>
            </w:r>
          </w:p>
        </w:tc>
      </w:tr>
      <w:tr>
        <w:trPr>
          <w:trHeight w:val="285" w:hRule="atLeast"/>
        </w:trPr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1 871 867,1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776"/>
        <w:gridCol w:w="818"/>
        <w:gridCol w:w="8760"/>
        <w:gridCol w:w="26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2 832 677,4</w:t>
            </w:r>
          </w:p>
        </w:tc>
      </w:tr>
      <w:tr>
        <w:trPr>
          <w:trHeight w:val="3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261 135,3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14 846,4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14 846,4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66 882,0</w:t>
            </w:r>
          </w:p>
        </w:tc>
      </w:tr>
      <w:tr>
        <w:trPr>
          <w:trHeight w:val="5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63 233,0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3 649,0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134 897,5</w:t>
            </w:r>
          </w:p>
        </w:tc>
      </w:tr>
      <w:tr>
        <w:trPr>
          <w:trHeight w:val="6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128 034,5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6 863,0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30 959,4</w:t>
            </w:r>
          </w:p>
        </w:tc>
      </w:tr>
      <w:tr>
        <w:trPr>
          <w:trHeight w:val="11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29 597,4</w:t>
            </w:r>
          </w:p>
        </w:tc>
      </w:tr>
      <w:tr>
        <w:trPr>
          <w:trHeight w:val="3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799,0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</w:p>
        </w:tc>
      </w:tr>
      <w:tr>
        <w:trPr>
          <w:trHeight w:val="8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13 550,0</w:t>
            </w:r>
          </w:p>
        </w:tc>
      </w:tr>
      <w:tr>
        <w:trPr>
          <w:trHeight w:val="8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13 550,0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9 740,1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9 740,1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2 063,0</w:t>
            </w:r>
          </w:p>
        </w:tc>
      </w:tr>
      <w:tr>
        <w:trPr>
          <w:trHeight w:val="7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7 048,1</w:t>
            </w:r>
          </w:p>
        </w:tc>
      </w:tr>
      <w:tr>
        <w:trPr>
          <w:trHeight w:val="8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629,0</w:t>
            </w:r>
          </w:p>
        </w:tc>
      </w:tr>
      <w:tr>
        <w:trPr>
          <w:trHeight w:val="6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7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1 908 468,8</w:t>
            </w:r>
          </w:p>
        </w:tc>
      </w:tr>
      <w:tr>
        <w:trPr>
          <w:trHeight w:val="6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2 078,6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2 078,6</w:t>
            </w:r>
          </w:p>
        </w:tc>
      </w:tr>
      <w:tr>
        <w:trPr>
          <w:trHeight w:val="3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1 745 447,5</w:t>
            </w:r>
          </w:p>
        </w:tc>
      </w:tr>
      <w:tr>
        <w:trPr>
          <w:trHeight w:val="5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12 031,9</w:t>
            </w:r>
          </w:p>
        </w:tc>
      </w:tr>
      <w:tr>
        <w:trPr>
          <w:trHeight w:val="3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1 340 501,2</w:t>
            </w:r>
          </w:p>
        </w:tc>
      </w:tr>
      <w:tr>
        <w:trPr>
          <w:trHeight w:val="6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2 024,8</w:t>
            </w:r>
          </w:p>
        </w:tc>
      </w:tr>
      <w:tr>
        <w:trPr>
          <w:trHeight w:val="8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23 521,5</w:t>
            </w:r>
          </w:p>
        </w:tc>
      </w:tr>
      <w:tr>
        <w:trPr>
          <w:trHeight w:val="3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47 052,0</w:t>
            </w:r>
          </w:p>
        </w:tc>
      </w:tr>
      <w:tr>
        <w:trPr>
          <w:trHeight w:val="3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149 718,0</w:t>
            </w:r>
          </w:p>
        </w:tc>
      </w:tr>
      <w:tr>
        <w:trPr>
          <w:trHeight w:val="3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21 607,0</w:t>
            </w:r>
          </w:p>
        </w:tc>
      </w:tr>
      <w:tr>
        <w:trPr>
          <w:trHeight w:val="9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597,0</w:t>
            </w:r>
          </w:p>
        </w:tc>
      </w:tr>
      <w:tr>
        <w:trPr>
          <w:trHeight w:val="6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8 761,0</w:t>
            </w:r>
          </w:p>
        </w:tc>
      </w:tr>
      <w:tr>
        <w:trPr>
          <w:trHeight w:val="6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78 592,0</w:t>
            </w:r>
          </w:p>
        </w:tc>
      </w:tr>
      <w:tr>
        <w:trPr>
          <w:trHeight w:val="5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61 041,1</w:t>
            </w:r>
          </w:p>
        </w:tc>
      </w:tr>
      <w:tr>
        <w:trPr>
          <w:trHeight w:val="5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33 803,0</w:t>
            </w:r>
          </w:p>
        </w:tc>
      </w:tr>
      <w:tr>
        <w:trPr>
          <w:trHeight w:val="5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33 803,0</w:t>
            </w:r>
          </w:p>
        </w:tc>
      </w:tr>
      <w:tr>
        <w:trPr>
          <w:trHeight w:val="8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127 139,7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127 139,7</w:t>
            </w:r>
          </w:p>
        </w:tc>
      </w:tr>
      <w:tr>
        <w:trPr>
          <w:trHeight w:val="4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124 907,5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117 590,5</w:t>
            </w:r>
          </w:p>
        </w:tc>
      </w:tr>
      <w:tr>
        <w:trPr>
          <w:trHeight w:val="7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23 446,6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21 522,0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1 962,0</w:t>
            </w:r>
          </w:p>
        </w:tc>
      </w:tr>
      <w:tr>
        <w:trPr>
          <w:trHeight w:val="6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18 037,9</w:t>
            </w:r>
          </w:p>
        </w:tc>
      </w:tr>
      <w:tr>
        <w:trPr>
          <w:trHeight w:val="6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775,0</w:t>
            </w:r>
          </w:p>
        </w:tc>
      </w:tr>
      <w:tr>
        <w:trPr>
          <w:trHeight w:val="6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4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13 606,0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8 128,0</w:t>
            </w:r>
          </w:p>
        </w:tc>
      </w:tr>
      <w:tr>
        <w:trPr>
          <w:trHeight w:val="11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5 837,0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385,0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12 006,0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2 360,0</w:t>
            </w:r>
          </w:p>
        </w:tc>
      </w:tr>
      <w:tr>
        <w:trPr>
          <w:trHeight w:val="5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9 153,0</w:t>
            </w:r>
          </w:p>
        </w:tc>
      </w:tr>
      <w:tr>
        <w:trPr>
          <w:trHeight w:val="5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5 102,0</w:t>
            </w:r>
          </w:p>
        </w:tc>
      </w:tr>
      <w:tr>
        <w:trPr>
          <w:trHeight w:val="5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5 102,0</w:t>
            </w:r>
          </w:p>
        </w:tc>
      </w:tr>
      <w:tr>
        <w:trPr>
          <w:trHeight w:val="8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2 215,0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2 215,0</w:t>
            </w:r>
          </w:p>
        </w:tc>
      </w:tr>
      <w:tr>
        <w:trPr>
          <w:trHeight w:val="3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124 155,0</w:t>
            </w:r>
          </w:p>
        </w:tc>
      </w:tr>
      <w:tr>
        <w:trPr>
          <w:trHeight w:val="6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31 540,0</w:t>
            </w:r>
          </w:p>
        </w:tc>
      </w:tr>
      <w:tr>
        <w:trPr>
          <w:trHeight w:val="3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16 990,0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9 427,9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5 034,1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92 615,0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5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70 000,0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13 765,0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130 080,2</w:t>
            </w:r>
          </w:p>
        </w:tc>
      </w:tr>
      <w:tr>
        <w:trPr>
          <w:trHeight w:val="5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101 549,0</w:t>
            </w:r>
          </w:p>
        </w:tc>
      </w:tr>
      <w:tr>
        <w:trPr>
          <w:trHeight w:val="6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6 792,0</w:t>
            </w:r>
          </w:p>
        </w:tc>
      </w:tr>
      <w:tr>
        <w:trPr>
          <w:trHeight w:val="4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62 002,0</w:t>
            </w:r>
          </w:p>
        </w:tc>
      </w:tr>
      <w:tr>
        <w:trPr>
          <w:trHeight w:val="5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26 791,0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5 729,0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4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19 503,2</w:t>
            </w:r>
          </w:p>
        </w:tc>
      </w:tr>
      <w:tr>
        <w:trPr>
          <w:trHeight w:val="9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8 155,2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7 563,0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3 305,0</w:t>
            </w:r>
          </w:p>
        </w:tc>
      </w:tr>
      <w:tr>
        <w:trPr>
          <w:trHeight w:val="3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257,0</w:t>
            </w:r>
          </w:p>
        </w:tc>
      </w:tr>
      <w:tr>
        <w:trPr>
          <w:trHeight w:val="5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</w:tr>
      <w:tr>
        <w:trPr>
          <w:trHeight w:val="54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9 028,0</w:t>
            </w:r>
          </w:p>
        </w:tc>
      </w:tr>
      <w:tr>
        <w:trPr>
          <w:trHeight w:val="7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3 607,0</w:t>
            </w:r>
          </w:p>
        </w:tc>
      </w:tr>
      <w:tr>
        <w:trPr>
          <w:trHeight w:val="4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6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1 203,0</w:t>
            </w:r>
          </w:p>
        </w:tc>
      </w:tr>
      <w:tr>
        <w:trPr>
          <w:trHeight w:val="7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4 018,0</w:t>
            </w:r>
          </w:p>
        </w:tc>
      </w:tr>
      <w:tr>
        <w:trPr>
          <w:trHeight w:val="7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142 534,8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6 288,0</w:t>
            </w:r>
          </w:p>
        </w:tc>
      </w:tr>
      <w:tr>
        <w:trPr>
          <w:trHeight w:val="4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6 288,0</w:t>
            </w:r>
          </w:p>
        </w:tc>
      </w:tr>
      <w:tr>
        <w:trPr>
          <w:trHeight w:val="3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13 874,6</w:t>
            </w:r>
          </w:p>
        </w:tc>
      </w:tr>
      <w:tr>
        <w:trPr>
          <w:trHeight w:val="6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13 494,6</w:t>
            </w:r>
          </w:p>
        </w:tc>
      </w:tr>
      <w:tr>
        <w:trPr>
          <w:trHeight w:val="5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40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10 259,0</w:t>
            </w:r>
          </w:p>
        </w:tc>
      </w:tr>
      <w:tr>
        <w:trPr>
          <w:trHeight w:val="6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8 744,0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1 515,0</w:t>
            </w:r>
          </w:p>
        </w:tc>
      </w:tr>
      <w:tr>
        <w:trPr>
          <w:trHeight w:val="4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112 113,2</w:t>
            </w:r>
          </w:p>
        </w:tc>
      </w:tr>
      <w:tr>
        <w:trPr>
          <w:trHeight w:val="5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11 352,2</w:t>
            </w:r>
          </w:p>
        </w:tc>
      </w:tr>
      <w:tr>
        <w:trPr>
          <w:trHeight w:val="3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859,0</w:t>
            </w:r>
          </w:p>
        </w:tc>
      </w:tr>
      <w:tr>
        <w:trPr>
          <w:trHeight w:val="6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с сырья животного происхождения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35 684,0</w:t>
            </w:r>
          </w:p>
        </w:tc>
      </w:tr>
      <w:tr>
        <w:trPr>
          <w:trHeight w:val="4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64 218,0</w:t>
            </w:r>
          </w:p>
        </w:tc>
      </w:tr>
      <w:tr>
        <w:trPr>
          <w:trHeight w:val="4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5 439,0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5 439,0</w:t>
            </w:r>
          </w:p>
        </w:tc>
      </w:tr>
      <w:tr>
        <w:trPr>
          <w:trHeight w:val="52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5 439,0</w:t>
            </w:r>
          </w:p>
        </w:tc>
      </w:tr>
      <w:tr>
        <w:trPr>
          <w:trHeight w:val="5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51 118,0</w:t>
            </w:r>
          </w:p>
        </w:tc>
      </w:tr>
      <w:tr>
        <w:trPr>
          <w:trHeight w:val="5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1 118,0</w:t>
            </w:r>
          </w:p>
        </w:tc>
      </w:tr>
      <w:tr>
        <w:trPr>
          <w:trHeight w:val="6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 поселках, селах, сельских округах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1 118,0</w:t>
            </w:r>
          </w:p>
        </w:tc>
      </w:tr>
      <w:tr>
        <w:trPr>
          <w:trHeight w:val="8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49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33 494,6</w:t>
            </w:r>
          </w:p>
        </w:tc>
      </w:tr>
      <w:tr>
        <w:trPr>
          <w:trHeight w:val="3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3 384,0</w:t>
            </w:r>
          </w:p>
        </w:tc>
      </w:tr>
      <w:tr>
        <w:trPr>
          <w:trHeight w:val="5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3 384,0</w:t>
            </w:r>
          </w:p>
        </w:tc>
      </w:tr>
      <w:tr>
        <w:trPr>
          <w:trHeight w:val="5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22 778,1</w:t>
            </w:r>
          </w:p>
        </w:tc>
      </w:tr>
      <w:tr>
        <w:trPr>
          <w:trHeight w:val="5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22 778,1</w:t>
            </w:r>
          </w:p>
        </w:tc>
      </w:tr>
      <w:tr>
        <w:trPr>
          <w:trHeight w:val="5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5 610,9</w:t>
            </w:r>
          </w:p>
        </w:tc>
      </w:tr>
      <w:tr>
        <w:trPr>
          <w:trHeight w:val="5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5 610,9</w:t>
            </w:r>
          </w:p>
        </w:tc>
      </w:tr>
      <w:tr>
        <w:trPr>
          <w:trHeight w:val="5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1 721,6</w:t>
            </w:r>
          </w:p>
        </w:tc>
      </w:tr>
      <w:tr>
        <w:trPr>
          <w:trHeight w:val="55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1 721,6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6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4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40 806,1</w:t>
            </w:r>
          </w:p>
        </w:tc>
      </w:tr>
      <w:tr>
        <w:trPr>
          <w:trHeight w:val="43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40 806,1</w:t>
            </w:r>
          </w:p>
        </w:tc>
      </w:tr>
      <w:tr>
        <w:trPr>
          <w:trHeight w:val="3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40 806,1</w:t>
            </w:r>
          </w:p>
        </w:tc>
      </w:tr>
      <w:tr>
        <w:trPr>
          <w:trHeight w:val="6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21 401,0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  <w:tr>
        <w:trPr>
          <w:trHeight w:val="8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  <w:tr>
        <w:trPr>
          <w:trHeight w:val="3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  <w:tr>
        <w:trPr>
          <w:trHeight w:val="3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  <w:tr>
        <w:trPr>
          <w:trHeight w:val="3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2 383,0</w:t>
            </w:r>
          </w:p>
        </w:tc>
      </w:tr>
      <w:tr>
        <w:trPr>
          <w:trHeight w:val="30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2 383,0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2 383,0</w:t>
            </w:r>
          </w:p>
        </w:tc>
      </w:tr>
      <w:tr>
        <w:trPr>
          <w:trHeight w:val="3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78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-233 711,3</w:t>
            </w:r>
          </w:p>
        </w:tc>
      </w:tr>
      <w:tr>
        <w:trPr>
          <w:trHeight w:val="5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233 711,3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  <w:tr>
        <w:trPr>
          <w:trHeight w:val="21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  <w:tr>
        <w:trPr>
          <w:trHeight w:val="3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  <w:tr>
        <w:trPr>
          <w:trHeight w:val="3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23 784,0</w:t>
            </w:r>
          </w:p>
        </w:tc>
      </w:tr>
      <w:tr>
        <w:trPr>
          <w:trHeight w:val="3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2 383,0</w:t>
            </w:r>
          </w:p>
        </w:tc>
      </w:tr>
      <w:tr>
        <w:trPr>
          <w:trHeight w:val="42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2 383,0</w:t>
            </w:r>
          </w:p>
        </w:tc>
      </w:tr>
      <w:tr>
        <w:trPr>
          <w:trHeight w:val="57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2 383,0</w:t>
            </w:r>
          </w:p>
        </w:tc>
      </w:tr>
      <w:tr>
        <w:trPr>
          <w:trHeight w:val="39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212 310,3</w:t>
            </w:r>
          </w:p>
        </w:tc>
      </w:tr>
      <w:tr>
        <w:trPr>
          <w:trHeight w:val="3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212 310,3</w:t>
            </w:r>
          </w:p>
        </w:tc>
      </w:tr>
      <w:tr>
        <w:trPr>
          <w:trHeight w:val="36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212 310,3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2015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5С-40/4-15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5С-34/2-14   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бюджетным программам аппаратов акима города Ерейментау, сельских округов и сел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785"/>
        <w:gridCol w:w="827"/>
        <w:gridCol w:w="785"/>
        <w:gridCol w:w="7441"/>
        <w:gridCol w:w="30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2 078,6</w:t>
            </w:r>
          </w:p>
        </w:tc>
      </w:tr>
      <w:tr>
        <w:trPr>
          <w:trHeight w:val="5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2 078,6</w:t>
            </w:r>
          </w:p>
        </w:tc>
      </w:tr>
      <w:tr>
        <w:trPr>
          <w:trHeight w:val="5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2 078,6</w:t>
            </w:r>
          </w:p>
        </w:tc>
      </w:tr>
      <w:tr>
        <w:trPr>
          <w:trHeight w:val="5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2 078,6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1 170,6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аульного округа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4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31 540,0</w:t>
            </w:r>
          </w:p>
        </w:tc>
      </w:tr>
      <w:tr>
        <w:trPr>
          <w:trHeight w:val="4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31 540,0</w:t>
            </w:r>
          </w:p>
        </w:tc>
      </w:tr>
      <w:tr>
        <w:trPr>
          <w:trHeight w:val="4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31 540,0</w:t>
            </w:r>
          </w:p>
        </w:tc>
      </w:tr>
      <w:tr>
        <w:trPr>
          <w:trHeight w:val="4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16 990,0</w:t>
            </w:r>
          </w:p>
        </w:tc>
      </w:tr>
      <w:tr>
        <w:trPr>
          <w:trHeight w:val="4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12 843,0</w:t>
            </w:r>
          </w:p>
        </w:tc>
      </w:tr>
      <w:tr>
        <w:trPr>
          <w:trHeight w:val="4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Новомарковка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3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аульного округа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45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9 427,9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8 427,9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1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аульного округа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5 034,1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3 774,1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аульного округа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1 118,0</w:t>
            </w:r>
          </w:p>
        </w:tc>
      </w:tr>
      <w:tr>
        <w:trPr>
          <w:trHeight w:val="5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1 118,0</w:t>
            </w:r>
          </w:p>
        </w:tc>
      </w:tr>
      <w:tr>
        <w:trPr>
          <w:trHeight w:val="5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1 118,0</w:t>
            </w:r>
          </w:p>
        </w:tc>
      </w:tr>
      <w:tr>
        <w:trPr>
          <w:trHeight w:val="7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1 118,0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Олжабай батыра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Новомарковка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аульного округа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аульного округа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