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84ceb" w14:textId="0c84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Ерейментауского района от 29 августа 2013 года № А-9/443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Ерейментауском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4 сентября 2015 года № а-9/437. Зарегистрировано Департаментом юстиции Акмолинской области 29 сентября 2015 года № 4991. Утратило силу постановлением акимата Ерейментауского района Акмолинской области от 12 октября 2017 года № а-10/335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Ерейментауского района Акмолинской области от 12.10.2017 </w:t>
      </w:r>
      <w:r>
        <w:rPr>
          <w:rFonts w:ascii="Times New Roman"/>
          <w:b w:val="false"/>
          <w:i w:val="false"/>
          <w:color w:val="ff0000"/>
          <w:sz w:val="28"/>
        </w:rPr>
        <w:t>№ а-10/335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Ерейментауском районе" от 29 августа 2013 года № А-9/443 (зарегистрировано в Реестре государственной регистрации нормативных правовых актов № 3831, опубликовано в газетах "Ерейментау", "Ереймен" 19 октября 2013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А.Е.Альжанова.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а-9/443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Ерейментауском районе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1455"/>
        <w:gridCol w:w="1713"/>
        <w:gridCol w:w="1713"/>
        <w:gridCol w:w="2794"/>
        <w:gridCol w:w="1713"/>
        <w:gridCol w:w="2414"/>
      </w:tblGrid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22380,2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7953,4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22380,2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2630"/>
        <w:gridCol w:w="1613"/>
        <w:gridCol w:w="2271"/>
        <w:gridCol w:w="2090"/>
        <w:gridCol w:w="1613"/>
        <w:gridCol w:w="1614"/>
      </w:tblGrid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22380,2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7953,4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22380,2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