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7df8" w14:textId="f647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Ерейментаускому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11 декабря 2015 года № а-12/601. Зарегистрировано Департаментом юстиции Акмолинской области 5 января 2016 года № 5170.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предложения на общественные работы по Ерейментаускому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по Ерейментаускому району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Альжанова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Дильдибаев Дулат Бакирович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"Государственный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 Ерейментауского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 Управления 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документации Акмолинской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Алексеева Елена Анатольевна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 Акмолинской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Альжанова Алмагуль Мейрамовна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Ерейментаускому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Ахметуллин Темир Нуркенович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Куркин Марат Тлегенович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Ерейментауского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суда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Кокжалов Абай Галымович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а-12/601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предложения на общественные работы по Ерейментаускому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7102"/>
        <w:gridCol w:w="1922"/>
        <w:gridCol w:w="1922"/>
      </w:tblGrid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Ерейментауского района Департамента юстиции Акмолинской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Ерейментауского района Департамента внутренних дел Акмолинской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Ерейментауского района Акмолинской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Ерейментауского района" управления архивов и документации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филиал партии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Ерейментауского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Ерейментауского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Ерейментауского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филиал "Астанинский почтампт" Акционерного общества "Казпочта" Ерейментауский районный узел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Ерейментауского района"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Акмырзинского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Аксуат"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Бестогайского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Бозтал"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Ерейментау"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Еркиншиликского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Койтасского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Куншалганского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Новомарковка"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Улентинского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Олжабай батыра"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Селетинское"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Тайбайского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Тургайского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а-12/601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 по Ерейментаускому району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4015"/>
        <w:gridCol w:w="1249"/>
        <w:gridCol w:w="2527"/>
        <w:gridCol w:w="1570"/>
        <w:gridCol w:w="1886"/>
        <w:gridCol w:w="288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Ерейментауского района Департамента юстиции Акмолинской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Ерейментауского района Департамента внутренних дел Акмолинской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Ерейментауского района Акмолинской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Ерейментауского района" управления архивов и документации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филиал партии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Ерейментауского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Ерейментауского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Ерейментауского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филиал "Астанинский почтампт" Акционерного общества "Казпочта" Ерейментауский районный узел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производственного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Ерейментауского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Акмырзинского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Аксуат"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Бестогайского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Бозтал"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Ерейментау"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Еркиншиликского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Койтасского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Куншалганского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Новомарковка Ерейментауского района"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Улентинского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Олжабай батыра"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Селетинское"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Тайбайского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Тургайского сельского округа" Ерейментауского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квадратных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