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78d5" w14:textId="7717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Новомарковка Ерейментауского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Новомарковка Ерейментауского района Акмолинской области от 6 апреля 2015 года № 3. Зарегистрировано Департаментом юстиции Акмолинской области 17 апреля 2015 года № 4754. Утратило силу решением акима села Новомарковка Ерейментауского района Акмолинской области от 1 июля 2015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села Новомарковка Ерейментауского района Акмолинской области от 01.07.2015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10-1, Закона Республики Казахстан от 10 июля 2002 года «О ветеринарии», на основании представления главного государственного ветеринарно-санитарного инспектора Ерейментауского района от 6 апреля 2015 года № 01-24-148, аким Новомарковского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отгонном участке Коментерн, села Новомарковка, Ерейментауского района, в связи с установлением бешенство лошади.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села Новомарковка                     Самойленко Г.И.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