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503e" w14:textId="e3b5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25 декабря 2014 года № 36/2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20 января 2015 года № 37/2. Зарегистрировано Департаментом юстиции Акмолинской области 4 февраля 2015 года № 4633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 районном бюджете на 2015-2017 годы» от 25 декабря 2014 года № 36/2 (зарегистрировано в Реестре государственной регистрации нормативных правовых актов № 4578, опубликовано 19 января 2015 года в районной газете «Жаңа Есіл»)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2894954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750344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68301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2068952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2901508,7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7052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8919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1867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(-13606,7)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13606,7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Т.Жусупова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К.Рахметов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2015 года № 37/2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2014 года № 36/2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731"/>
        <w:gridCol w:w="752"/>
        <w:gridCol w:w="9092"/>
        <w:gridCol w:w="24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2894954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750344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346752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346752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298195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72746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68301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60301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60206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2068952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2068952</w:t>
            </w:r>
          </w:p>
        </w:tc>
      </w:tr>
      <w:tr>
        <w:trPr>
          <w:trHeight w:val="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876"/>
        <w:gridCol w:w="876"/>
        <w:gridCol w:w="8600"/>
        <w:gridCol w:w="24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2901508,7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285321,1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11702,1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11702,1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1973430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1518633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191678,6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55319,6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45319,6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-13606,7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13606,7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2015 года № 37/2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2014 года № 36/2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Аппарат акима района в городе, города районного значения, поселка, села, сельского округа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880"/>
        <w:gridCol w:w="880"/>
        <w:gridCol w:w="8598"/>
        <w:gridCol w:w="24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 Есильского района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Интернационального сельского округа Есильского района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