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c33c" w14:textId="249c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Есильском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25 февраля 2015 года № 40/2. Зарегистрировано Департаментом юстиции Акмолинской области 11 марта 2015 года № 4683. Утратило силу решением Есильского районного маслихата Акмолинской области от 25 апреля 2016 года № 3/3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Есильского районного маслихата Акмолинской области от 25.04.2016 </w:t>
      </w:r>
      <w:r>
        <w:rPr>
          <w:rFonts w:ascii="Times New Roman"/>
          <w:b w:val="false"/>
          <w:i w:val="false"/>
          <w:color w:val="ff0000"/>
          <w:sz w:val="28"/>
        </w:rPr>
        <w:t>№ 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в Есильском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Есильского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"25" февраля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2015 года № 40/2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 и демонстраций в Есильском районе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5"/>
        <w:gridCol w:w="3154"/>
        <w:gridCol w:w="7291"/>
      </w:tblGrid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районным Домом культуры, улица Гагарина,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улица Ленина,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Бузулук Бузулукского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улица Рассветная,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Сурган Бузулукского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улица Ворошилова,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Двуречное Двуреченского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культуры, улица Производственная,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Приишимка Двуреченского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улица Элеваторная,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Жаныспай Жаныспайского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Ленина,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Ковыльное Жаныспайского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улица Маяковского,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 Зареченского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50 лет Октября,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Знаменка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Нестеренко,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Алматинское Интернационального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улица Центральная,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Биртал Интернационального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улица Центральная,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Интернациональное Интернационального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улица Ленина,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 Каракольского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Набережная,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Речное Каракольского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Школьная,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Красивое Красивинского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Набережная, 80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Красивый - Казахский Красивинского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улица Вокзальная,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Ленинское Красивинского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1 мая,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Кумай Красивинского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улица Трудовая,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культуры, улица Ленина,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Московское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улица Центральная,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Мира,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улица Московская,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Свободное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Обушко,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Ейское Юбилейного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улица Целинная,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Юбилейное Юбилейного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улица Пионерская,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Ярославка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Набережная,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Красногорский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культуры, улица Ленина,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Иглик поселка Красногорский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улица Школьная,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Калачи поселка Красногорский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улица Ленина,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