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6c090" w14:textId="a26c0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ветеринарии Есильского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Акмолинской области от 17 апреля 2015 года № а-4/161. Зарегистрировано Департаментом юстиции Акмолинской области 14 мая 2015 года № 4792. Утратило силу постановлением акимата Есильского района Акмолинской области от 23 апреля 2016 года № а-4/131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Есильского района Акмолинской области от 23.04.2016 </w:t>
      </w:r>
      <w:r>
        <w:rPr>
          <w:rFonts w:ascii="Times New Roman"/>
          <w:b w:val="false"/>
          <w:i w:val="false"/>
          <w:color w:val="ff0000"/>
          <w:sz w:val="28"/>
        </w:rPr>
        <w:t>№ а-4/131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Казахстан", от 1 марта 2011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имуществе", </w:t>
      </w:r>
      <w:r>
        <w:rPr>
          <w:rFonts w:ascii="Times New Roman"/>
          <w:b w:val="false"/>
          <w:i w:val="false"/>
          <w:color w:val="000000"/>
          <w:sz w:val="28"/>
        </w:rPr>
        <w:t>Типовым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 Республики Казахстан, утвержденным Указом Президента Республики Казахстан от 29 октября 2012 года № 410, акимат Есильского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ветеринарии Есильского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Есильского района Есжанова Д.Б.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а-4/161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ветеринарии Есильского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ветеринарии Есильского района" является государственным органом Республики Казахстан, осуществляющим в пределах своей компетенции реализацию единой государственной политики в области ветеринарии, а также реализационные и контрольно-надзорные функции в области ветеринарии, безопасности пищевой продукции, подлежащей ветеринарно-санитарному контролю Есильского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ветеринарии Есильского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ветеринарии Есильского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ветеринарии Есильского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ветеринарии Есильского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ветеринарии Есильского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ветеринарии Есильского района" по вопросам своей компетенции в установленном законодательством порядке принимает решения, оформляемые приказами руководителя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ветеринарии Есильского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020900, Республика Казахстан, Акмолинская область, Есильского района, улица Конаева 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государственном языке – "Есіл ауданының ветеринария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русском языке - государственное учреждение "Отдел ветеринарии Есильского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ветеринарии Есильского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ветеринарии Есильского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ветеринарии Есильского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ветеринарии Есильского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ветеринарии Есильского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Миссией государственного учреждения "Отдел ветеринарии Есильского района" является реализация государственной политики в области ветеринарии в установленном законодательством порядке, в целях обеспечения эпизоотического благополучия района по особо опасным заболеваниям животных и безопасности пищевой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охрана здоровья населения от болезней, общих для животных и человека и организация проведения ветеринарных мероприятий по обеспечению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проведения ветеринарных мероприятий по энзоотическим болезням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подготовка решения о карантине или ограничительных мероприятий по представлению главного государственного ветеринарно–санитарного инспектора соответствующей территории в случае возникновения заразных болезней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подготовка решения о снятии ограничительных мероприятий или карантина по представлению главного государственного ветеринарно-санитарного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организация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строительства скотомогильников (биотермической ямы) и обеспечение их содержания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организация и обеспечение предоставления заинтересованным лицам информации о проводимых ветеринарных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организация и проведение просветительной работы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подготовка списка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пределах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 лиц, осуществляющих предпринимательскую деятельность в области ветеринарии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составление акта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организация проведения ветеринарных мероприятий по энзоотическим болезням животных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определение потребности в изделиях (средствах) и атрибутах для проведения идентификации сельскохозяйственных животных и передача информации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свод, анализ ветеринарного учета и отчетности и их представление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внесение предложений в местный исполнительный орган области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внесение предложений в местный исполнительный орган области,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внесение предложений в местный исполнительный орган области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порядке от государственных органов и должностных лиц, иных организаций, необходимую информацию, документы, иные материалы, устные и письменные объяснения от должностных лиц по вопросам, отнесенным к компетенции государственного учреждения "Отдел ветеринарии Есильского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вести служебную переписку с государственными и негосударственными органами и организациями по вопросам, отнесенным к ведению государственного учреждения "Отдел ветеринарии Есильского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информационно - аналитическое, организационно - правовое и материально - техническое обеспечение деятельности государственного учреждения "Отдел ветеринарии Есильского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проводить государственный ветеринарно-санитарный контроль и надзор;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издавать акты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предъявлять иски в суд в случае нарушения законодательства Республики Казахстан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государственного учреждения "Отдел ветеринарии Есильского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ветеринарии Есильского района" задачи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ветеринарии Есильского района"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"Отдел ветеринарии Есильского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представляет интересы государственного учреждения "Отдел ветеринарии Есильского района" во взаимоотношениях с государственными органами, организациям и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 работой государственного учреждения "Отдел ветеринарии Есильского района" и несет персональную ответственность за выполнение возложенных на него функций и задач, а также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проводит личный прием граждан согласно графику приема, рассматривает в установленные законодательством сроки обращения физических и юридических лиц, принимает по ним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установленном законодательством порядке решает вопросы принятия и увольнения, привлечения к дисциплинарной ответственности, поощрения, оказания материальной помощи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дает указания, обязательные для исполнения работниками отдела,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контроль за целевым использованием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 по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ветеринарии Есильского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"Отдел ветеринарии Есильского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ветеринарии Есильского района" формируется за счет имущества, переданного ему собственником, а также имущества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"Отдел ветеринарии Есильского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"Отдел ветеринарии Есильского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"Отдел ветеринарии Есильского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