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feb6" w14:textId="ad7f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25 декабря 2014 года № 36/2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4 июня 2015 года № 43/2. Зарегистрировано Департаментом юстиции Акмолинской области 15 июня 2015 года № 4831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2015-2017 годы» от 25 декабря 2014 года № 36/2 (зарегистрировано в Реестре государственной регистрации нормативных правовых актов № 4578, опубликовано 19 января 2015 года в районной газете «Жаңа Есіл»)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2768802,5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750344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10219,5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68301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1939938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2792075,6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1807052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1808919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(-1830325,1)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1830325,1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Г.Каримова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А.Калжанов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июня 2015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43/2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34"/>
        <w:gridCol w:w="792"/>
        <w:gridCol w:w="8559"/>
        <w:gridCol w:w="2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2768802,5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00"/>
        <w:gridCol w:w="957"/>
        <w:gridCol w:w="8548"/>
        <w:gridCol w:w="2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2792075,6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265662,6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59153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58834,1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318,7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8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3306,5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3306,5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2306,5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1785347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1671845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1340981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144766,1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133945,1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287562,8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249104,9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65622,3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157319,6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29236,9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6324,3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12108,6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12108,6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12108,6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1808919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-1830325,1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1830325,1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1808919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1808919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1808919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23273,1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23273,1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23273,1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23273,1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43/2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3"/>
        <w:gridCol w:w="2977"/>
      </w:tblGrid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2 195 527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386 608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106 136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208 982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190 070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за счет целевого трансферта из Национального фонда Республики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18 912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26 326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26 326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за счет целевого трансферта из Национального фонда Республики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за счет целевого трансферта из Национального фонда Республики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1 808 919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30" w:hRule="atLeast"/>
        </w:trPr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тепло-, водоснабжения и водоотведения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43/2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1"/>
        <w:gridCol w:w="3019"/>
      </w:tblGrid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301 143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294 143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учреждений образования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27 150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26 028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43/2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 районного значения, поселка, села,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43"/>
        <w:gridCol w:w="785"/>
        <w:gridCol w:w="8677"/>
        <w:gridCol w:w="2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154749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