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ea4f" w14:textId="e74e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Орловка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19 октября 2015 года № а-10/412. Зарегистрировано Департаментом юстиции Акмолинской области 19 ноября 2015 года № 5056.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</w:t>
      </w:r>
      <w:r>
        <w:rPr>
          <w:rFonts w:ascii="Times New Roman"/>
          <w:b w:val="false"/>
          <w:i w:val="false"/>
          <w:color w:val="000000"/>
          <w:sz w:val="28"/>
        </w:rPr>
        <w:t xml:space="preserve">–территориальном устройстве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"Об утверждении Инструкции по разработке и утверждению положения о государственном органе",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Орловка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а-10/412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Орловка</w:t>
      </w:r>
      <w:r>
        <w:br/>
      </w:r>
      <w:r>
        <w:rPr>
          <w:rFonts w:ascii="Times New Roman"/>
          <w:b/>
          <w:i w:val="false"/>
          <w:color w:val="000000"/>
        </w:rPr>
        <w:t>Есильского района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Орловка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Орловка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Орловка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Орловка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Орловка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Орловка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села Орловка,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Орловка Есильского района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020915, Республика Казахстан, Акмолинская область, Есильский район, село Орловка, улица Лесная, дом № 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села Орловка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Орловка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Орловка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Орловка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Аппарат акима села Орловка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Орловка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Орловка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вправе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сохранение коммунального жилищного фонда села, а также строительство, реконструкцию,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защиты,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местностях, где нет органов юстиции,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кадровому обеспечению сельских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ведет 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вносит в районный исполнительный орган предложения по организации транспортного сообщения с районным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вносит в районный исполнительный орган предложения по организации бесплатного подвоза учащихся до школы и обратно в село;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составляет и утверждает сводный план поступлений и расходов денег от реализации государственным учреждением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вносит предложения акимату области по организации предоставления услуг связи на соответствующей административно-территориальной единице для включения в планы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сбор оперативной информации в области агропромышленного комплекса и сельских территорий, предоставления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60) предоставляет земельные участки в частную собственность и землепользование,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61) устанавливает публичные сервитуты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вносит предложения в районный акимат по вопросу изъятия земельных участков, в том числе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Орловка Есильского района Акмолинской области"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Орловка Есильского района Акмолинской области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Орловка Есильского района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Орловка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Орловка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Орловка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Орловка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