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a040" w14:textId="009a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Раздольное Есильского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19 октября 2015 года № а-10/409. Зарегистрировано Департаментом юстиции Акмолинской области 20 ноября 2015 года № 5062. Утратило силу постановлением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 xml:space="preserve">–территориальном устройстве Республики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"Об утверждении Инструкции по разработке и утверждению положения о государственном органе",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Раздольное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а-10/409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Раздольное Есильского района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Раздольное Есильского района Акмолинской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Раздольное Есильского района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Раздольное Есильского района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Раздольное Есильского района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Раздольное Есильского района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Раздольное Есильского района Акмолинской области" по вопросам своей компетенции в установленном законодательством порядке принимает решения, оформляемые решениями и распоряжениями акима села Раздольное,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Раздольное Есильского района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020916, Республика Казахстан, Акмолинская область, Есильский район, село Раздольное, улица Московская, дом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"Аппарат акима села Раздольное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Раздольное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Раздольное Есильского района Акмолинской области"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Раздольное Есильского района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Аппарат акима села Раздольное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Раздольное Есильского района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Раздольное Есильского района Акмолинской области"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качественного и своевременного информационно-аналитического, организационно - правового и материально-технического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вправе 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сохранение коммунального жилищного фонда села, а также строительство, реконструкцию,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защиты,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вносит в районный исполнительный орган предложения по организации транспортного сообщения с районным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вносит в районный исполнительный орган предложения по организации бесплатного подвоза учащихся до школы и обратно в село;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составляет и утверждает сводный план поступлений и расходов денег от реализации государственным учреждением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вносит предложения акимату области по организации предоставления услуг связи на соответствующей административно-территориальной единице для включения в планы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осуществляет сбор оперативной информации в области агропромышленного комплекса и сельских территорий, предоставления ее местному исполнительному органу (акимату)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60) предоставляет земельные участки в частную собственность и землепользование,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61) устанавливает публичные сервитуты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вносит предложения в районный акимат по вопросу изъятия земельных участков, в том числе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лиц, государственных органов и других организаций, а также давать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заседаниях управлений, отделов, на собраниях в предприятиях и организациях, сходах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вести служебную переписку с государственными и негосударственными органами и организациями по вопросам, отнесенным к ведению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соблюдать требования трудового законодательства Республики Казахстан, трудового договора, изданных им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Раздольное Есильского района Акмолинской области"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Раздольное Есильского района Акмолинской области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и несет персональную ответственность за невыполнение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перспективные и текущие планы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функции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Раздольное Есильского района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Раздольное Есильского района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Раздольное Есильского района Акмолинской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Раздольное Есильского района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Раздольное Есильского района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