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fae0" w14:textId="d86f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2015 года № 48/3. Зарегистрировано Департаментом юстиции Акмолинской области 14 января 2016 года № 5207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3580983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834558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9311,3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33746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2703367,7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3651577,1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1649409 тысяч тенге, в том числе: бюджетные кредиты 1651871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2462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(-1720003,1)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1720003,1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норматив распределения социального налога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районном бюджете на 2016 год из областного бюджета предусмотрена субвенция в сумме 1165452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поступлений районного бюджета на 2016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по районному бюджету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составе расходов районного бюджета на 2016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погашение основного долга по бюджетным кредитам в 2016 году в сумме 2462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2016 год в сумме 1000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Есильского районного маслихата Акмолинской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составе расходов районного бюджета специалистам социального обеспечения, образования, культуры и спорта, являющимися гражданскими служащими и работающим в сельской местности, должностные оклады и тарифные ставки, повышенные на двадцать пять процентов, по сравнению с окладами и ставками специалистов, занимающихся этими видами деятельности в городских условиях, финансируемых из районного бюджета, согласно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Учесть, что в бюджете района предусмотрены бюджетные программы города, поселка, каждого села, сельского округа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Учесть, что в бюджете района предусмотрены трансферты органам местного самоуправления между городом районного значения, поселка, селами, сельскими округами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16"/>
        <w:gridCol w:w="616"/>
        <w:gridCol w:w="6932"/>
        <w:gridCol w:w="35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197"/>
        <w:gridCol w:w="1197"/>
        <w:gridCol w:w="5198"/>
        <w:gridCol w:w="38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3 651 577,1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14 298,2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1 664 652,9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576 365,1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269 566,8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3"/>
        <w:gridCol w:w="643"/>
        <w:gridCol w:w="7230"/>
        <w:gridCol w:w="3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3"/>
        <w:gridCol w:w="643"/>
        <w:gridCol w:w="7230"/>
        <w:gridCol w:w="3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540"/>
        <w:gridCol w:w="3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9"/>
        <w:gridCol w:w="5121"/>
      </w:tblGrid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2 636 759,6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и строительство систем тепло-водоснабжения и водоотведения,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1"/>
        <w:gridCol w:w="4499"/>
      </w:tblGrid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417 790,1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сельского округа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Есильского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3"/>
        <w:gridCol w:w="1374"/>
        <w:gridCol w:w="1374"/>
        <w:gridCol w:w="5023"/>
        <w:gridCol w:w="35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Знаменка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сельского округа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612"/>
        <w:gridCol w:w="1612"/>
        <w:gridCol w:w="4472"/>
        <w:gridCol w:w="3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сельского округа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612"/>
        <w:gridCol w:w="1612"/>
        <w:gridCol w:w="4472"/>
        <w:gridCol w:w="3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городом районного значения, поселка, селами, сельскими округами</w:t>
      </w:r>
      <w:r>
        <w:br/>
      </w:r>
      <w:r>
        <w:rPr>
          <w:rFonts w:ascii="Times New Roman"/>
          <w:b/>
          <w:i w:val="false"/>
          <w:color w:val="000000"/>
        </w:rPr>
        <w:t>на 2016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городом районного значения, поселка, селами, сельскими округами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</w:t>
            </w:r>
          </w:p>
        </w:tc>
      </w:tr>
    </w:tbl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городом районного значения, поселка, селами, сельскими округами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7986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