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81ca" w14:textId="2a78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хозяйства"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16 марта 2015 года № А-3/54. Зарегистрировано Департаментом юстиции Акмолинской области 15 апреля 2015 года № 4746.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Указом Президента Республики Казахстан от 29 октября 2012 года № 410, в связи с передачей функции, полномочий и штатной единицы,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хозяйства"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03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А-3/54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сельского хозяйства" Жаркаинского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хозяйства" Жаркаинского района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сельского хозяйства" Жаркаинского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сельского хозяйства" Жаркаинского района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хозяйства" Жаркаинского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хозяйства" Жаркаинского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хозяйства" Жаркаинского района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сельского хозяйства" Жаркаинского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021100, Республика Казахстан, Акмолинская область, Жаркаинский район, город Державинск, улица Мира,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"Отдел сельского хозяйства"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хозяйства"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сельского хозяйства" Жаркаинского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сельского хозяйства" Жаркаинского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хозяйства"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хозяйства" Жаркаинского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"Отдел сельского хозяйства" Жаркаинского района является формирование и реализация аграрной политики района в сфере развития агропромышленного комплекса и сельских территорий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сельского хозяйства" Жаркаинского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информационное, аналитическое, организационное и правовое обеспечение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единой государственной политики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выполнение задач по иным вопросам, отнесенным к компетенции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сельского хозяйства" Жаркаинского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учета запасов продовольственных товаров в соответствующем регионе и представление отчетности в местные исполнительные органы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оказывает государственные услуги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сельского хозяйства" Жаркаинского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в акимат района предложения по целям, приоритетам и стратегии развития отношений в сфере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в местные исполнительные органы об отмене или изменении ими актов, противоречащих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в установленные сроки информацию от местных исполнительных органов и других организаций по вопросам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выступать истцом в судах от имени исполнительного органа в интересах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предложения в соответствующее областное управление сельского хозяйства Министерства сельского хозяйства Республики Казахстан предложения по совершенствованию существующих государственных стандартов и других нормативных документов по стандартизации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проводить в жизнь политику Президента Республики Казахстан,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руководствоваться в работе и строго исполнять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Законы Республики Казахстан, акты Президента и Правительства, постановления акиматов области и района, решения и распоряжения акимов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препятствовать и предупреждать любые проявления коррупции в работе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сельского хозяйства" Жаркаинского района осуществляется первым руководителем отдела, который несет персональную ответственность за выполнение возложенных на государственное учреждение "Отдел сельского хозяйства" Жаркаинского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сельского хозяйства" Жаркаинского района назначается на должность и освобождается от должности акимом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сельского хозяйства" Жаркаинского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должностей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хозяйства" Жаркаинского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сельского хозяйства" Жаркаинского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хозяйства" Жаркаинского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сельского хозяйства" Жаркаинского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сельского хозяйства" Жаркаинского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сельского хозяйства" Жаркаинского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