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b7d1" w14:textId="5d7b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занятости и социальных программ Жаркаинского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16 марта 2015 года № А-3/55. Зарегистрировано Департаментом юстиции Акмолинской области 15 апреля 2015 года № 4747. Утратило силу постановлением акимата Жаркаинского района Акмолинской области от 20 апреля 2016 года № А-4/162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Жаркаинского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утвержденного Указом Президента Республики Казахстан от 29 октября 2012 года № 410, в связи с передачей функции, полномочий и штатной единицы,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занятости и социальных программ Жаркаинского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Смагулову Г.В.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03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А-3/55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занятости и социальных программ Жарканского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Жаркаинского района" является государственным органом, осуществляющим руководство в сфере занятости и социальных программ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занятости и социальных программ Жаркаинского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занятости и социальных программ Жаркаинского района"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занятости и социальных программ Жаркаинского района" вступает в гражданско -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занятости и социальных программ Жаркаинского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занятости и социальных программ Жаркаинского района" по вопросам своей компетенции в установленном законодательством порядке принимает решения, оформленные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занятости и социальных программ Жаркаинского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021100, Республика Казахстан, Акмолинская область, Жаркаинский район, город Державинск, улица Ленина,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 государственное учреждение "Отдел занятости и социальных программ Жаркаинского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занятости и социальных программ Жаркаинского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занятости и социальных программ Жаркаинского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занятости и социальных программ Жаркаинского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занятости и социальных программ Жаркаинского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занятости и социальных программ Жаркаинского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"Отдел занятости и социальных программ Жаркаинского района" является осуществление единой государственной политики в области занятости, социальной защиты социально уязвимых слоев населения, координация работы других государственных органов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"Отдел занятости и социальных программ Жаркаинского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содействие в организации благотворительных акций по оказанию помощи малообеспеченным слоям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анализа социально-экономических изменений в регионе, соответствия профессионального состава обратившихся в службу занятости безработных свободным рабочим местам, выявление причин дисбаланса и принятие оперативных мер по регулированию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реализация программ занятости населения и специальных мероприятий, обеспечивающих содействие занятости целевым группам;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участие в разработке программ по поддержке многодетных семей, охраны материнства и детства, инвалидов, участников Великой Отечественной войны и членов их семей, других слоев населения, нуждающихся в социальной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соблюдения законности при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 государственного учреждения "Отдел занятости и социальных программ Жаркаинского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информирование обращающихся граждан и безработных о возможности получения работы, а также работодателей о возможности обеспечения рабочей силой;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направление безработных на профессиональную подготовку, переподготовку и повышение квалификации в соответствии с потребностями рынка труда с последующим содействием их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направление на профессиональную подготовку, переподготовку, повышение квалификации в соответствии с потребностями рынка занятых и лиц, занятых уходом за детьми в возрасте до семи лет, из числа малообеспеченных в случае их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выдача безработному справки, что он зарегистрирован как безработный;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анализирование, прогнозирование спроса и предложения части экономики активного населения (рабочей силы) и информирование населения, местных и центральных исполнительных органов о состоянии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направление безработных с их согласия на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оказание содействия гражданам и безработным в выборе работы, выдача направления для трудоустройства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формирование банка данных по рынку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регистрация и постановка на учет безработных граждан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оказание бесплатных услуг гражданам и безработным в профессиональной ориентации;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реализация в пределах компетенции государственной политики в сфере занятости населения и специальных мероприятий, обеспечивающих содействие занятости целевым группам;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работы по предоставлению государственной адресной социальной помощи малообеспеченным слоям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производит регистрацию рождения, смерти, заключения и расторжения браков, усыновления (удочерения), установления отцовства, изменения фамилии, имени, отчества;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организует торжественную обстановку при регистрации рождений и заключении браков.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 государственного учреждения "Отдел занятости и социальных программ":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местного представительного органа района, а также организаций, учреждений и предприятий независимо от форм собственности документы, заключения, справочные и иные материалы, необходимые для осуществления функций возложенных на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проводить в жизнь политику Президента Республики Казахстан, по охране и укреплению государственного суверенитета, конституционного строя, обеспечение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руководствоваться в работе и строго исполнять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Казахстан, акты Президента и Правительства, постановления акиматов области и района, решения и распоряжения акимов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препятствовать и предупреждать любые проявления коррупции в работе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"Отдел занятости и социальных программ Жаркаинского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занятости и социальных программ Жаркаинского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государственного учреждения "Отдел занятости и социальных программ Жаркаинского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законодательством назначает на должность и освобождает от должностей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подписывает акты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государственное учреждение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несет персональную ответственность по противодействию коррупции должностных лиц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занятости и социальных программ Жаркаинского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"Отдел занятости и социальных программ Жаркаинского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занятости и социальных программ Жаркаинского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"Отдел занятости и социальных программ Жаркаинского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занятости и социальных программ Жаркаинского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"Отдел занятости и социальных программ Жаркаинского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